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68D2" w14:textId="77777777" w:rsidR="006C38D0" w:rsidRPr="006C38D0" w:rsidRDefault="00134AB4" w:rsidP="003F5EB0">
      <w:pPr>
        <w:rPr>
          <w:b/>
        </w:rPr>
      </w:pPr>
      <w:r>
        <w:rPr>
          <w:b/>
        </w:rPr>
        <w:t>Goed op weg m</w:t>
      </w:r>
      <w:r w:rsidR="006C38D0" w:rsidRPr="006C38D0">
        <w:rPr>
          <w:b/>
        </w:rPr>
        <w:t xml:space="preserve">et de </w:t>
      </w:r>
      <w:proofErr w:type="spellStart"/>
      <w:r w:rsidR="006C38D0" w:rsidRPr="006C38D0">
        <w:rPr>
          <w:b/>
        </w:rPr>
        <w:t>FietsChallenge</w:t>
      </w:r>
      <w:proofErr w:type="spellEnd"/>
      <w:r w:rsidR="006C38D0" w:rsidRPr="006C38D0">
        <w:rPr>
          <w:b/>
        </w:rPr>
        <w:t xml:space="preserve"> A12</w:t>
      </w:r>
    </w:p>
    <w:p w14:paraId="2853158F" w14:textId="77777777" w:rsidR="0052031F" w:rsidRDefault="0052031F" w:rsidP="003F5EB0">
      <w:pPr>
        <w:rPr>
          <w:b/>
          <w:i/>
        </w:rPr>
      </w:pPr>
    </w:p>
    <w:p w14:paraId="166EDD8D" w14:textId="77777777" w:rsidR="006C38D0" w:rsidRPr="0052031F" w:rsidRDefault="0079782D" w:rsidP="003F5EB0">
      <w:pPr>
        <w:rPr>
          <w:b/>
          <w:i/>
        </w:rPr>
      </w:pPr>
      <w:r>
        <w:rPr>
          <w:b/>
          <w:i/>
        </w:rPr>
        <w:t xml:space="preserve">Wij maken </w:t>
      </w:r>
      <w:r w:rsidR="006C38D0" w:rsidRPr="0052031F">
        <w:rPr>
          <w:b/>
          <w:i/>
        </w:rPr>
        <w:t xml:space="preserve">meters </w:t>
      </w:r>
      <w:r w:rsidR="00134AB4">
        <w:rPr>
          <w:b/>
          <w:i/>
        </w:rPr>
        <w:t>voor het goede doel</w:t>
      </w:r>
    </w:p>
    <w:p w14:paraId="36363274" w14:textId="77777777" w:rsidR="006C38D0" w:rsidRPr="006C38D0" w:rsidRDefault="006C38D0" w:rsidP="003F5EB0">
      <w:pPr>
        <w:rPr>
          <w:b/>
        </w:rPr>
      </w:pPr>
    </w:p>
    <w:p w14:paraId="583A69E0" w14:textId="514D66AE" w:rsidR="003F5EB0" w:rsidRPr="003631B5" w:rsidRDefault="00153753" w:rsidP="003F5EB0">
      <w:pPr>
        <w:rPr>
          <w:b/>
        </w:rPr>
      </w:pPr>
      <w:r>
        <w:rPr>
          <w:b/>
        </w:rPr>
        <w:t xml:space="preserve">Als bedrijf </w:t>
      </w:r>
      <w:r w:rsidR="00D17C4D">
        <w:rPr>
          <w:b/>
        </w:rPr>
        <w:t>doen wij</w:t>
      </w:r>
      <w:r w:rsidR="00134AB4">
        <w:rPr>
          <w:b/>
        </w:rPr>
        <w:t xml:space="preserve"> </w:t>
      </w:r>
      <w:r w:rsidR="00CD1B15" w:rsidRPr="00CD1B15">
        <w:rPr>
          <w:i/>
          <w:highlight w:val="yellow"/>
        </w:rPr>
        <w:t>[</w:t>
      </w:r>
      <w:r w:rsidR="00134AB4">
        <w:rPr>
          <w:i/>
          <w:highlight w:val="yellow"/>
        </w:rPr>
        <w:t>SINDS</w:t>
      </w:r>
      <w:r w:rsidR="00B640B5">
        <w:rPr>
          <w:i/>
          <w:highlight w:val="yellow"/>
        </w:rPr>
        <w:t xml:space="preserve"> DATUM</w:t>
      </w:r>
      <w:r w:rsidR="00CD1B15" w:rsidRPr="00CD1B15">
        <w:rPr>
          <w:i/>
          <w:highlight w:val="yellow"/>
        </w:rPr>
        <w:t>]</w:t>
      </w:r>
      <w:r w:rsidR="00CD1B15">
        <w:rPr>
          <w:b/>
        </w:rPr>
        <w:t xml:space="preserve"> </w:t>
      </w:r>
      <w:r w:rsidR="00D17C4D">
        <w:rPr>
          <w:b/>
        </w:rPr>
        <w:t>mee met</w:t>
      </w:r>
      <w:r w:rsidR="00D17C4D" w:rsidRPr="003631B5">
        <w:rPr>
          <w:b/>
        </w:rPr>
        <w:t xml:space="preserve"> de </w:t>
      </w:r>
      <w:proofErr w:type="spellStart"/>
      <w:r w:rsidR="00D17C4D" w:rsidRPr="003631B5">
        <w:rPr>
          <w:b/>
        </w:rPr>
        <w:t>FietsChallenge</w:t>
      </w:r>
      <w:proofErr w:type="spellEnd"/>
      <w:r w:rsidR="00D17C4D" w:rsidRPr="003631B5">
        <w:rPr>
          <w:b/>
        </w:rPr>
        <w:t xml:space="preserve"> A12</w:t>
      </w:r>
      <w:r w:rsidR="00D17C4D">
        <w:rPr>
          <w:b/>
        </w:rPr>
        <w:t>, dé</w:t>
      </w:r>
      <w:r>
        <w:rPr>
          <w:b/>
        </w:rPr>
        <w:t xml:space="preserve"> </w:t>
      </w:r>
      <w:r w:rsidR="006C38D0" w:rsidRPr="003631B5">
        <w:rPr>
          <w:b/>
        </w:rPr>
        <w:t>fietsactie</w:t>
      </w:r>
      <w:r>
        <w:rPr>
          <w:b/>
        </w:rPr>
        <w:t xml:space="preserve"> voor </w:t>
      </w:r>
      <w:r w:rsidR="00D91B8B">
        <w:rPr>
          <w:b/>
        </w:rPr>
        <w:t xml:space="preserve">bedrijven en hun medewerkers, en voor individuele </w:t>
      </w:r>
      <w:r>
        <w:rPr>
          <w:b/>
        </w:rPr>
        <w:t>forenzen in De Liemers</w:t>
      </w:r>
      <w:r w:rsidRPr="00CD1B15">
        <w:rPr>
          <w:b/>
        </w:rPr>
        <w:t xml:space="preserve">. </w:t>
      </w:r>
      <w:r w:rsidR="00134AB4">
        <w:rPr>
          <w:b/>
        </w:rPr>
        <w:t>In deze</w:t>
      </w:r>
      <w:r w:rsidR="00CD1B15" w:rsidRPr="00CD1B15">
        <w:rPr>
          <w:b/>
        </w:rPr>
        <w:t xml:space="preserve"> </w:t>
      </w:r>
      <w:r w:rsidR="00134AB4">
        <w:rPr>
          <w:b/>
        </w:rPr>
        <w:t>actie</w:t>
      </w:r>
      <w:r w:rsidR="00D91B8B">
        <w:rPr>
          <w:b/>
        </w:rPr>
        <w:t xml:space="preserve"> </w:t>
      </w:r>
      <w:r w:rsidR="00134AB4">
        <w:rPr>
          <w:b/>
        </w:rPr>
        <w:t xml:space="preserve">nemen wij het </w:t>
      </w:r>
      <w:r w:rsidR="00D91B8B">
        <w:rPr>
          <w:b/>
        </w:rPr>
        <w:t xml:space="preserve">met onze collega’s </w:t>
      </w:r>
      <w:r w:rsidR="00134AB4">
        <w:rPr>
          <w:b/>
        </w:rPr>
        <w:t xml:space="preserve">op tegen de teams van andere bedrijven in onze regio. </w:t>
      </w:r>
      <w:r w:rsidR="00D91B8B">
        <w:rPr>
          <w:b/>
        </w:rPr>
        <w:t>Inmiddels hebben we een mooie start gemaakt: sa</w:t>
      </w:r>
      <w:r w:rsidR="00134AB4">
        <w:rPr>
          <w:b/>
        </w:rPr>
        <w:t xml:space="preserve">men </w:t>
      </w:r>
      <w:r w:rsidR="00D91B8B">
        <w:rPr>
          <w:b/>
        </w:rPr>
        <w:t xml:space="preserve">hebben we </w:t>
      </w:r>
      <w:r w:rsidR="00134AB4">
        <w:rPr>
          <w:b/>
        </w:rPr>
        <w:t xml:space="preserve">al zo’n </w:t>
      </w:r>
      <w:r w:rsidR="00134AB4" w:rsidRPr="00134AB4">
        <w:rPr>
          <w:i/>
          <w:highlight w:val="yellow"/>
        </w:rPr>
        <w:t>[</w:t>
      </w:r>
      <w:r w:rsidR="00B640B5">
        <w:rPr>
          <w:i/>
          <w:highlight w:val="yellow"/>
        </w:rPr>
        <w:t>AANTAL</w:t>
      </w:r>
      <w:r w:rsidR="00134AB4" w:rsidRPr="00134AB4">
        <w:rPr>
          <w:i/>
          <w:highlight w:val="yellow"/>
        </w:rPr>
        <w:t>]</w:t>
      </w:r>
      <w:r w:rsidR="00CD1B15">
        <w:rPr>
          <w:b/>
        </w:rPr>
        <w:t xml:space="preserve"> </w:t>
      </w:r>
      <w:r w:rsidR="0052031F">
        <w:rPr>
          <w:b/>
        </w:rPr>
        <w:t xml:space="preserve">kilometers </w:t>
      </w:r>
      <w:r w:rsidR="00D91B8B">
        <w:rPr>
          <w:b/>
        </w:rPr>
        <w:t>weggetrapt</w:t>
      </w:r>
      <w:r w:rsidR="00134AB4">
        <w:rPr>
          <w:b/>
        </w:rPr>
        <w:t xml:space="preserve">. </w:t>
      </w:r>
      <w:r w:rsidR="00D91B8B">
        <w:rPr>
          <w:b/>
        </w:rPr>
        <w:t>Goed voor</w:t>
      </w:r>
      <w:r w:rsidR="00134AB4">
        <w:rPr>
          <w:b/>
        </w:rPr>
        <w:t xml:space="preserve"> een </w:t>
      </w:r>
      <w:r w:rsidR="00134AB4" w:rsidRPr="00134AB4">
        <w:rPr>
          <w:i/>
          <w:highlight w:val="yellow"/>
        </w:rPr>
        <w:t>[</w:t>
      </w:r>
      <w:r w:rsidR="00B640B5">
        <w:rPr>
          <w:i/>
          <w:highlight w:val="yellow"/>
        </w:rPr>
        <w:t>POSITIE</w:t>
      </w:r>
      <w:r w:rsidR="00134AB4" w:rsidRPr="00134AB4">
        <w:rPr>
          <w:i/>
          <w:highlight w:val="yellow"/>
        </w:rPr>
        <w:t>]</w:t>
      </w:r>
      <w:r w:rsidR="00134AB4">
        <w:rPr>
          <w:b/>
        </w:rPr>
        <w:t xml:space="preserve"> plaats in het klassement.</w:t>
      </w:r>
    </w:p>
    <w:p w14:paraId="53FC9921" w14:textId="77777777" w:rsidR="006C38D0" w:rsidRDefault="006C38D0" w:rsidP="003F5EB0"/>
    <w:p w14:paraId="1C8B7044" w14:textId="77777777" w:rsidR="00D91B8B" w:rsidRDefault="00D91B8B" w:rsidP="003F5EB0">
      <w:pPr>
        <w:rPr>
          <w:b/>
        </w:rPr>
      </w:pPr>
    </w:p>
    <w:p w14:paraId="2C5E9C0C" w14:textId="77777777" w:rsidR="00056296" w:rsidRPr="003631B5" w:rsidRDefault="00056296" w:rsidP="00056296">
      <w:pPr>
        <w:rPr>
          <w:b/>
        </w:rPr>
      </w:pPr>
      <w:r w:rsidRPr="003631B5">
        <w:rPr>
          <w:b/>
        </w:rPr>
        <w:t>Fietsen (</w:t>
      </w:r>
      <w:proofErr w:type="spellStart"/>
      <w:r w:rsidRPr="003631B5">
        <w:rPr>
          <w:b/>
        </w:rPr>
        <w:t>be</w:t>
      </w:r>
      <w:proofErr w:type="spellEnd"/>
      <w:r w:rsidRPr="003631B5">
        <w:rPr>
          <w:b/>
        </w:rPr>
        <w:t xml:space="preserve">)loont! </w:t>
      </w:r>
    </w:p>
    <w:p w14:paraId="44954CCE" w14:textId="07C2A038" w:rsidR="00E81A24" w:rsidRPr="00056296" w:rsidRDefault="00056296" w:rsidP="00993B02">
      <w:r>
        <w:rPr>
          <w:rFonts w:ascii="Verdana" w:hAnsi="Verdana"/>
        </w:rPr>
        <w:t>Wij doen als bedrijf graag mee</w:t>
      </w:r>
      <w:r w:rsidR="00993B02">
        <w:rPr>
          <w:rFonts w:ascii="Verdana" w:hAnsi="Verdana"/>
        </w:rPr>
        <w:t xml:space="preserve"> aan d</w:t>
      </w:r>
      <w:r w:rsidR="00D91B8B" w:rsidRPr="000F6D0A">
        <w:rPr>
          <w:rFonts w:ascii="Verdana" w:hAnsi="Verdana"/>
        </w:rPr>
        <w:t xml:space="preserve">e </w:t>
      </w:r>
      <w:proofErr w:type="spellStart"/>
      <w:r w:rsidR="00D91B8B" w:rsidRPr="000F6D0A">
        <w:rPr>
          <w:rFonts w:ascii="Verdana" w:hAnsi="Verdana"/>
        </w:rPr>
        <w:t>Fiet</w:t>
      </w:r>
      <w:r w:rsidR="00D91B8B">
        <w:rPr>
          <w:rFonts w:ascii="Verdana" w:hAnsi="Verdana"/>
        </w:rPr>
        <w:t>s</w:t>
      </w:r>
      <w:r>
        <w:rPr>
          <w:rFonts w:ascii="Verdana" w:hAnsi="Verdana"/>
        </w:rPr>
        <w:t>Challenge</w:t>
      </w:r>
      <w:proofErr w:type="spellEnd"/>
      <w:r>
        <w:rPr>
          <w:rFonts w:ascii="Verdana" w:hAnsi="Verdana"/>
        </w:rPr>
        <w:t xml:space="preserve"> A12. Zo laten</w:t>
      </w:r>
      <w:r w:rsidR="00993B02">
        <w:rPr>
          <w:rFonts w:ascii="Verdana" w:hAnsi="Verdana"/>
        </w:rPr>
        <w:t xml:space="preserve"> </w:t>
      </w:r>
      <w:r>
        <w:rPr>
          <w:rFonts w:ascii="Verdana" w:hAnsi="Verdana"/>
        </w:rPr>
        <w:t xml:space="preserve">we zien hoe fit en sportief we zijn. Ook dragen we </w:t>
      </w:r>
      <w:r w:rsidR="00993B02">
        <w:rPr>
          <w:rFonts w:ascii="Verdana" w:hAnsi="Verdana"/>
        </w:rPr>
        <w:t>graag een</w:t>
      </w:r>
      <w:r w:rsidR="00D91B8B">
        <w:rPr>
          <w:rFonts w:ascii="Verdana" w:hAnsi="Verdana"/>
        </w:rPr>
        <w:t xml:space="preserve"> steentje bij aan een </w:t>
      </w:r>
      <w:r w:rsidR="00D91B8B" w:rsidRPr="000F6D0A">
        <w:rPr>
          <w:rFonts w:ascii="Verdana" w:hAnsi="Verdana"/>
        </w:rPr>
        <w:t>gezondere omgeving</w:t>
      </w:r>
      <w:r w:rsidR="00993B02">
        <w:rPr>
          <w:rFonts w:ascii="Verdana" w:hAnsi="Verdana"/>
        </w:rPr>
        <w:t>, zowel</w:t>
      </w:r>
      <w:r w:rsidR="00D91B8B" w:rsidRPr="000F6D0A">
        <w:rPr>
          <w:rFonts w:ascii="Verdana" w:hAnsi="Verdana"/>
        </w:rPr>
        <w:t xml:space="preserve"> voor</w:t>
      </w:r>
      <w:r w:rsidR="00993B02">
        <w:rPr>
          <w:rFonts w:ascii="Verdana" w:hAnsi="Verdana"/>
        </w:rPr>
        <w:t xml:space="preserve"> onszelf als voor anderen</w:t>
      </w:r>
      <w:r w:rsidR="00D91B8B" w:rsidRPr="000F6D0A">
        <w:rPr>
          <w:rFonts w:ascii="Verdana" w:hAnsi="Verdana"/>
        </w:rPr>
        <w:t xml:space="preserve"> </w:t>
      </w:r>
      <w:r w:rsidR="00D91B8B">
        <w:rPr>
          <w:rFonts w:ascii="Verdana" w:hAnsi="Verdana"/>
        </w:rPr>
        <w:t>deze regio</w:t>
      </w:r>
      <w:r w:rsidR="00D91B8B" w:rsidRPr="000F6D0A">
        <w:rPr>
          <w:rFonts w:ascii="Verdana" w:hAnsi="Verdana"/>
        </w:rPr>
        <w:t>.</w:t>
      </w:r>
      <w:r w:rsidR="00993B02">
        <w:rPr>
          <w:rFonts w:ascii="Verdana" w:hAnsi="Verdana"/>
        </w:rPr>
        <w:t xml:space="preserve"> </w:t>
      </w:r>
      <w:r>
        <w:rPr>
          <w:rFonts w:ascii="Verdana" w:hAnsi="Verdana"/>
        </w:rPr>
        <w:t>V</w:t>
      </w:r>
      <w:r w:rsidR="00E81A24">
        <w:rPr>
          <w:rFonts w:ascii="Verdana" w:hAnsi="Verdana"/>
        </w:rPr>
        <w:t>oor elke kilometer die we fietsen, gaat er een bedrag naar een van de goede doelen uit de actie.</w:t>
      </w:r>
      <w:r>
        <w:rPr>
          <w:rFonts w:ascii="Verdana" w:hAnsi="Verdana"/>
        </w:rPr>
        <w:t xml:space="preserve"> </w:t>
      </w:r>
      <w:r>
        <w:t xml:space="preserve">Wij fietsen voor </w:t>
      </w:r>
      <w:r w:rsidRPr="0052031F">
        <w:rPr>
          <w:i/>
          <w:highlight w:val="yellow"/>
          <w:u w:val="single"/>
        </w:rPr>
        <w:t>[GOED DOEL]</w:t>
      </w:r>
      <w:r w:rsidRPr="0052031F">
        <w:rPr>
          <w:highlight w:val="yellow"/>
        </w:rPr>
        <w:t>,</w:t>
      </w:r>
      <w:r>
        <w:t xml:space="preserve"> omdat </w:t>
      </w:r>
      <w:r w:rsidRPr="0052031F">
        <w:rPr>
          <w:i/>
          <w:highlight w:val="yellow"/>
          <w:u w:val="single"/>
        </w:rPr>
        <w:t>[</w:t>
      </w:r>
      <w:r w:rsidR="00B640B5">
        <w:rPr>
          <w:i/>
          <w:highlight w:val="yellow"/>
          <w:u w:val="single"/>
        </w:rPr>
        <w:t>REDEN DAT DIT DOEL IS GEKOZEN</w:t>
      </w:r>
      <w:r w:rsidRPr="0052031F">
        <w:rPr>
          <w:i/>
          <w:highlight w:val="yellow"/>
          <w:u w:val="single"/>
        </w:rPr>
        <w:t>…]</w:t>
      </w:r>
      <w:r w:rsidRPr="0052031F">
        <w:rPr>
          <w:highlight w:val="yellow"/>
        </w:rPr>
        <w:t>.</w:t>
      </w:r>
    </w:p>
    <w:p w14:paraId="2EB04983" w14:textId="77777777" w:rsidR="00E81A24" w:rsidRDefault="00E81A24" w:rsidP="00993B02">
      <w:pPr>
        <w:rPr>
          <w:rFonts w:ascii="Verdana" w:hAnsi="Verdana"/>
        </w:rPr>
      </w:pPr>
    </w:p>
    <w:p w14:paraId="3C00F5CA" w14:textId="77777777" w:rsidR="00191322" w:rsidRPr="003631B5" w:rsidRDefault="00191322" w:rsidP="00191322">
      <w:pPr>
        <w:rPr>
          <w:b/>
        </w:rPr>
      </w:pPr>
      <w:r w:rsidRPr="003631B5">
        <w:rPr>
          <w:b/>
        </w:rPr>
        <w:t>Wie is het sportiefst</w:t>
      </w:r>
      <w:r>
        <w:rPr>
          <w:b/>
        </w:rPr>
        <w:t>e</w:t>
      </w:r>
      <w:r w:rsidRPr="003631B5">
        <w:rPr>
          <w:b/>
        </w:rPr>
        <w:t>?</w:t>
      </w:r>
    </w:p>
    <w:p w14:paraId="0BE22000" w14:textId="5626B08B" w:rsidR="00191322" w:rsidRDefault="0079782D" w:rsidP="00191322">
      <w:pPr>
        <w:rPr>
          <w:rFonts w:ascii="Verdana" w:hAnsi="Verdana"/>
        </w:rPr>
      </w:pPr>
      <w:r>
        <w:rPr>
          <w:rFonts w:ascii="Verdana" w:hAnsi="Verdana"/>
        </w:rPr>
        <w:t xml:space="preserve">Inmiddels doen er al </w:t>
      </w:r>
      <w:r w:rsidRPr="00B640B5">
        <w:rPr>
          <w:rFonts w:ascii="Verdana" w:hAnsi="Verdana"/>
          <w:i/>
          <w:highlight w:val="yellow"/>
        </w:rPr>
        <w:t>[</w:t>
      </w:r>
      <w:r w:rsidR="00B640B5" w:rsidRPr="00B640B5">
        <w:rPr>
          <w:rFonts w:ascii="Verdana" w:hAnsi="Verdana"/>
          <w:i/>
          <w:highlight w:val="yellow"/>
        </w:rPr>
        <w:t>AANTAL DEELNEMERS</w:t>
      </w:r>
      <w:r w:rsidRPr="00B640B5">
        <w:rPr>
          <w:rFonts w:ascii="Verdana" w:hAnsi="Verdana"/>
          <w:i/>
          <w:highlight w:val="yellow"/>
        </w:rPr>
        <w:t>]</w:t>
      </w:r>
      <w:r>
        <w:rPr>
          <w:rFonts w:ascii="Verdana" w:hAnsi="Verdana"/>
        </w:rPr>
        <w:t xml:space="preserve"> van onze collega’s mee aan de </w:t>
      </w:r>
      <w:proofErr w:type="spellStart"/>
      <w:r>
        <w:rPr>
          <w:rFonts w:ascii="Verdana" w:hAnsi="Verdana"/>
        </w:rPr>
        <w:t>FietsChallenge</w:t>
      </w:r>
      <w:proofErr w:type="spellEnd"/>
      <w:r>
        <w:rPr>
          <w:rFonts w:ascii="Verdana" w:hAnsi="Verdana"/>
        </w:rPr>
        <w:t xml:space="preserve"> A12. </w:t>
      </w:r>
      <w:r w:rsidR="00E81A24">
        <w:rPr>
          <w:rFonts w:ascii="Verdana" w:hAnsi="Verdana"/>
        </w:rPr>
        <w:t xml:space="preserve">In de app en op de </w:t>
      </w:r>
      <w:commentRangeStart w:id="0"/>
      <w:r>
        <w:rPr>
          <w:rFonts w:ascii="Verdana" w:hAnsi="Verdana"/>
        </w:rPr>
        <w:fldChar w:fldCharType="begin"/>
      </w:r>
      <w:r>
        <w:rPr>
          <w:rFonts w:ascii="Verdana" w:hAnsi="Verdana"/>
        </w:rPr>
        <w:instrText xml:space="preserve"> HYPERLINK "https://www.a12slimreizen.nl/ons-aanbod/fiets-challenge-a12/klassement/" </w:instrText>
      </w:r>
      <w:r>
        <w:rPr>
          <w:rFonts w:ascii="Verdana" w:hAnsi="Verdana"/>
        </w:rPr>
        <w:fldChar w:fldCharType="separate"/>
      </w:r>
      <w:r w:rsidR="00E81A24" w:rsidRPr="0079782D">
        <w:rPr>
          <w:rStyle w:val="Hyperlink"/>
          <w:rFonts w:ascii="Verdana" w:hAnsi="Verdana"/>
        </w:rPr>
        <w:t>actiewebsite</w:t>
      </w:r>
      <w:r>
        <w:rPr>
          <w:rFonts w:ascii="Verdana" w:hAnsi="Verdana"/>
        </w:rPr>
        <w:fldChar w:fldCharType="end"/>
      </w:r>
      <w:commentRangeEnd w:id="0"/>
      <w:r>
        <w:rPr>
          <w:rStyle w:val="Verwijzingopmerking"/>
        </w:rPr>
        <w:commentReference w:id="0"/>
      </w:r>
      <w:r>
        <w:rPr>
          <w:rFonts w:ascii="Verdana" w:hAnsi="Verdana"/>
        </w:rPr>
        <w:t xml:space="preserve"> zie je </w:t>
      </w:r>
      <w:r w:rsidR="00E81A24">
        <w:rPr>
          <w:rFonts w:ascii="Verdana" w:hAnsi="Verdana"/>
        </w:rPr>
        <w:t>welke po</w:t>
      </w:r>
      <w:r>
        <w:rPr>
          <w:rFonts w:ascii="Verdana" w:hAnsi="Verdana"/>
        </w:rPr>
        <w:t xml:space="preserve">sitie wij als team </w:t>
      </w:r>
      <w:r w:rsidR="00E81A24">
        <w:rPr>
          <w:rFonts w:ascii="Verdana" w:hAnsi="Verdana"/>
        </w:rPr>
        <w:t>innemen in het klassement</w:t>
      </w:r>
      <w:r w:rsidR="00E81A24">
        <w:t xml:space="preserve">. </w:t>
      </w:r>
      <w:r w:rsidR="00191322">
        <w:rPr>
          <w:rFonts w:ascii="Verdana" w:hAnsi="Verdana"/>
        </w:rPr>
        <w:t xml:space="preserve">Wekelijks wordt de stand opgemaakt. </w:t>
      </w:r>
      <w:r w:rsidR="00E81A24">
        <w:rPr>
          <w:rFonts w:ascii="Verdana" w:hAnsi="Verdana"/>
        </w:rPr>
        <w:t>De</w:t>
      </w:r>
      <w:r w:rsidR="00993B02">
        <w:rPr>
          <w:rFonts w:ascii="Verdana" w:hAnsi="Verdana"/>
        </w:rPr>
        <w:t xml:space="preserve"> app registreert </w:t>
      </w:r>
      <w:r w:rsidR="00E81A24">
        <w:rPr>
          <w:rFonts w:ascii="Verdana" w:hAnsi="Verdana"/>
        </w:rPr>
        <w:t>de afstand die wij samen</w:t>
      </w:r>
      <w:r w:rsidR="00993B02">
        <w:rPr>
          <w:rFonts w:ascii="Verdana" w:hAnsi="Verdana"/>
        </w:rPr>
        <w:t xml:space="preserve"> afleggen </w:t>
      </w:r>
      <w:r w:rsidR="00191322">
        <w:rPr>
          <w:rFonts w:ascii="Verdana" w:hAnsi="Verdana"/>
        </w:rPr>
        <w:t>in deze</w:t>
      </w:r>
      <w:r w:rsidR="00993B02">
        <w:rPr>
          <w:rFonts w:ascii="Verdana" w:hAnsi="Verdana"/>
        </w:rPr>
        <w:t xml:space="preserve"> maand waarin wij aan de fietsactie meedoen. Kilometers in de spits tellen dubbel. Ook zijn er punten te verdienen met persoonlijke</w:t>
      </w:r>
      <w:r w:rsidR="00191322">
        <w:rPr>
          <w:rFonts w:ascii="Verdana" w:hAnsi="Verdana"/>
        </w:rPr>
        <w:t xml:space="preserve"> u</w:t>
      </w:r>
      <w:r w:rsidR="00993B02">
        <w:rPr>
          <w:rFonts w:ascii="Verdana" w:hAnsi="Verdana"/>
        </w:rPr>
        <w:t xml:space="preserve">itdagingen. </w:t>
      </w:r>
    </w:p>
    <w:p w14:paraId="7CF25CC3" w14:textId="77777777" w:rsidR="00191322" w:rsidRDefault="00191322" w:rsidP="00191322">
      <w:pPr>
        <w:rPr>
          <w:rFonts w:ascii="Verdana" w:hAnsi="Verdana"/>
        </w:rPr>
      </w:pPr>
    </w:p>
    <w:p w14:paraId="78DDB0F4" w14:textId="77777777" w:rsidR="00056296" w:rsidRDefault="00191322" w:rsidP="003F5EB0">
      <w:pPr>
        <w:rPr>
          <w:rFonts w:ascii="Verdana" w:hAnsi="Verdana"/>
          <w:b/>
        </w:rPr>
      </w:pPr>
      <w:r>
        <w:rPr>
          <w:rFonts w:ascii="Verdana" w:hAnsi="Verdana"/>
          <w:b/>
        </w:rPr>
        <w:t xml:space="preserve">Ook meedoen? </w:t>
      </w:r>
    </w:p>
    <w:p w14:paraId="6BDA7441" w14:textId="09170F4B" w:rsidR="0007115A" w:rsidRDefault="00191322" w:rsidP="003F5EB0">
      <w:r w:rsidRPr="00191322">
        <w:rPr>
          <w:rFonts w:ascii="Verdana" w:hAnsi="Verdana"/>
        </w:rPr>
        <w:t>Dat kan</w:t>
      </w:r>
      <w:r w:rsidR="0079782D">
        <w:rPr>
          <w:rFonts w:ascii="Verdana" w:hAnsi="Verdana"/>
        </w:rPr>
        <w:t xml:space="preserve"> nog tot </w:t>
      </w:r>
      <w:r w:rsidR="0079782D" w:rsidRPr="007A6C61">
        <w:rPr>
          <w:rFonts w:ascii="Verdana" w:hAnsi="Verdana"/>
          <w:i/>
          <w:highlight w:val="yellow"/>
        </w:rPr>
        <w:t>[DEADLINE AANMELDEN</w:t>
      </w:r>
      <w:r w:rsidR="0079782D">
        <w:rPr>
          <w:rFonts w:ascii="Verdana" w:hAnsi="Verdana"/>
        </w:rPr>
        <w:t>]</w:t>
      </w:r>
      <w:r w:rsidRPr="00191322">
        <w:rPr>
          <w:rFonts w:ascii="Verdana" w:hAnsi="Verdana"/>
        </w:rPr>
        <w:t xml:space="preserve">. </w:t>
      </w:r>
      <w:r w:rsidR="0079782D">
        <w:rPr>
          <w:rFonts w:ascii="Verdana" w:hAnsi="Verdana"/>
        </w:rPr>
        <w:t>Geef je deze week no</w:t>
      </w:r>
      <w:r>
        <w:rPr>
          <w:rFonts w:ascii="Verdana" w:hAnsi="Verdana"/>
        </w:rPr>
        <w:t xml:space="preserve">g op, </w:t>
      </w:r>
      <w:r w:rsidR="0079782D">
        <w:rPr>
          <w:rFonts w:ascii="Verdana" w:hAnsi="Verdana"/>
        </w:rPr>
        <w:t xml:space="preserve">dan </w:t>
      </w:r>
      <w:r>
        <w:rPr>
          <w:rFonts w:ascii="Verdana" w:hAnsi="Verdana"/>
        </w:rPr>
        <w:t>kun jij deze maand</w:t>
      </w:r>
      <w:r w:rsidRPr="00191322">
        <w:rPr>
          <w:rFonts w:ascii="Verdana" w:hAnsi="Verdana"/>
        </w:rPr>
        <w:t xml:space="preserve"> ook mee</w:t>
      </w:r>
      <w:r>
        <w:rPr>
          <w:rFonts w:ascii="Verdana" w:hAnsi="Verdana"/>
        </w:rPr>
        <w:t xml:space="preserve"> fietsen en </w:t>
      </w:r>
      <w:r w:rsidRPr="00191322">
        <w:rPr>
          <w:rFonts w:ascii="Verdana" w:hAnsi="Verdana"/>
        </w:rPr>
        <w:t xml:space="preserve">onze score </w:t>
      </w:r>
      <w:r w:rsidR="00056296">
        <w:rPr>
          <w:rFonts w:ascii="Verdana" w:hAnsi="Verdana"/>
        </w:rPr>
        <w:t xml:space="preserve">helpen </w:t>
      </w:r>
      <w:r w:rsidRPr="00191322">
        <w:rPr>
          <w:rFonts w:ascii="Verdana" w:hAnsi="Verdana"/>
        </w:rPr>
        <w:t xml:space="preserve">te vergroten. </w:t>
      </w:r>
      <w:r w:rsidR="00056296">
        <w:rPr>
          <w:rFonts w:ascii="Verdana" w:hAnsi="Verdana"/>
        </w:rPr>
        <w:t xml:space="preserve">En voor wie </w:t>
      </w:r>
      <w:r w:rsidR="003631B5" w:rsidRPr="00191322">
        <w:t>de smaak te pakken</w:t>
      </w:r>
      <w:r w:rsidR="00056296">
        <w:t xml:space="preserve"> heeft: </w:t>
      </w:r>
      <w:r w:rsidRPr="00191322">
        <w:t>n</w:t>
      </w:r>
      <w:r w:rsidR="003631B5" w:rsidRPr="00191322">
        <w:t xml:space="preserve">a afloop van </w:t>
      </w:r>
      <w:r w:rsidR="00CD1B15" w:rsidRPr="00191322">
        <w:t>onz</w:t>
      </w:r>
      <w:r w:rsidR="003631B5" w:rsidRPr="00191322">
        <w:t>e deelname als bedrijf kun j</w:t>
      </w:r>
      <w:r w:rsidR="00056296">
        <w:t>ij</w:t>
      </w:r>
      <w:r w:rsidR="003631B5" w:rsidRPr="00191322">
        <w:t xml:space="preserve"> </w:t>
      </w:r>
      <w:r w:rsidRPr="00191322">
        <w:t>(</w:t>
      </w:r>
      <w:r w:rsidR="003631B5" w:rsidRPr="00191322">
        <w:t>zelfstandig</w:t>
      </w:r>
      <w:r w:rsidRPr="00191322">
        <w:t xml:space="preserve">) </w:t>
      </w:r>
      <w:r w:rsidR="003631B5" w:rsidRPr="00191322">
        <w:t>blijven meefietsen en punten sparen</w:t>
      </w:r>
      <w:r w:rsidR="00EC77E4">
        <w:t xml:space="preserve"> voor een van onze goede doelen in deze actie</w:t>
      </w:r>
      <w:r w:rsidR="003631B5" w:rsidRPr="00191322">
        <w:t>.</w:t>
      </w:r>
      <w:r w:rsidR="003631B5">
        <w:t xml:space="preserve"> </w:t>
      </w:r>
    </w:p>
    <w:p w14:paraId="36AAC5F1" w14:textId="77777777" w:rsidR="00FE1ECE" w:rsidRPr="00FE1ECE" w:rsidRDefault="00FE1ECE" w:rsidP="00FE1ECE"/>
    <w:p w14:paraId="507890C8" w14:textId="77777777" w:rsidR="00FE1ECE" w:rsidRPr="00056296" w:rsidRDefault="00056296" w:rsidP="003F5EB0">
      <w:pPr>
        <w:rPr>
          <w:b/>
        </w:rPr>
      </w:pPr>
      <w:r w:rsidRPr="00056296">
        <w:rPr>
          <w:b/>
        </w:rPr>
        <w:t>Meer weten?</w:t>
      </w:r>
    </w:p>
    <w:p w14:paraId="3C572784" w14:textId="77777777" w:rsidR="00FE1ECE" w:rsidRPr="002D25D2" w:rsidRDefault="00FE1ECE" w:rsidP="003F5EB0">
      <w:pPr>
        <w:rPr>
          <w:i/>
        </w:rPr>
      </w:pPr>
      <w:r>
        <w:t xml:space="preserve">Wil je meer weten over onze deelname als bedrijf, neem dan contact op met </w:t>
      </w:r>
      <w:r w:rsidRPr="002D25D2">
        <w:rPr>
          <w:i/>
          <w:highlight w:val="yellow"/>
        </w:rPr>
        <w:t>[JULLIE CONTACTPERSOON]</w:t>
      </w:r>
      <w:r w:rsidRPr="002D25D2">
        <w:rPr>
          <w:i/>
        </w:rPr>
        <w:t xml:space="preserve"> </w:t>
      </w:r>
    </w:p>
    <w:p w14:paraId="7693CB24" w14:textId="77777777" w:rsidR="00FE1ECE" w:rsidRPr="00FE1ECE" w:rsidRDefault="00FE1ECE" w:rsidP="003F5EB0">
      <w:r>
        <w:t>Heb je een vraag over de</w:t>
      </w:r>
      <w:r w:rsidRPr="00FE1ECE">
        <w:t xml:space="preserve"> app</w:t>
      </w:r>
      <w:r w:rsidR="00056296">
        <w:t>, m</w:t>
      </w:r>
      <w:r>
        <w:t>ail</w:t>
      </w:r>
      <w:r w:rsidR="00056296">
        <w:t xml:space="preserve"> dan</w:t>
      </w:r>
      <w:r>
        <w:t xml:space="preserve"> de</w:t>
      </w:r>
      <w:r w:rsidRPr="00FE1ECE">
        <w:rPr>
          <w:rFonts w:cs="Arial"/>
          <w:color w:val="505050"/>
          <w:shd w:val="clear" w:color="auto" w:fill="FFFFFF"/>
        </w:rPr>
        <w:t> </w:t>
      </w:r>
      <w:hyperlink r:id="rId9" w:tgtFrame="_blank" w:tooltip="helpdesk Toogethr Cycles" w:history="1">
        <w:r w:rsidRPr="00FE1ECE">
          <w:rPr>
            <w:rStyle w:val="Hyperlink"/>
            <w:rFonts w:cs="Arial"/>
            <w:color w:val="2085B7"/>
            <w:bdr w:val="none" w:sz="0" w:space="0" w:color="auto" w:frame="1"/>
            <w:shd w:val="clear" w:color="auto" w:fill="FFFFFF"/>
          </w:rPr>
          <w:t>helpdesk van Toogethr Cycles</w:t>
        </w:r>
      </w:hyperlink>
      <w:r w:rsidRPr="00FE1ECE">
        <w:rPr>
          <w:rFonts w:cs="Arial"/>
          <w:shd w:val="clear" w:color="auto" w:fill="FFFFFF"/>
        </w:rPr>
        <w:t>: support@toogethr.com</w:t>
      </w:r>
    </w:p>
    <w:p w14:paraId="1EE51C44" w14:textId="77777777" w:rsidR="003631B5" w:rsidRDefault="00191322" w:rsidP="006C38D0">
      <w:r w:rsidRPr="00FE1ECE">
        <w:t xml:space="preserve">Kijk voor meer informatie op: </w:t>
      </w:r>
      <w:hyperlink r:id="rId10" w:history="1">
        <w:r w:rsidRPr="00FE1ECE">
          <w:rPr>
            <w:rStyle w:val="Hyperlink"/>
          </w:rPr>
          <w:t>www.fietschallengeA12.nl</w:t>
        </w:r>
      </w:hyperlink>
    </w:p>
    <w:p w14:paraId="567A1DAA" w14:textId="77777777" w:rsidR="00056296" w:rsidRDefault="00056296" w:rsidP="006C38D0">
      <w:pPr>
        <w:rPr>
          <w:rFonts w:ascii="Verdana" w:hAnsi="Verdana"/>
          <w:b/>
        </w:rPr>
      </w:pPr>
    </w:p>
    <w:p w14:paraId="25D0EF1B" w14:textId="77777777" w:rsidR="00056296" w:rsidRDefault="00056296" w:rsidP="006C38D0">
      <w:pPr>
        <w:rPr>
          <w:rFonts w:ascii="Verdana" w:hAnsi="Verdana"/>
          <w:b/>
        </w:rPr>
      </w:pPr>
      <w:r>
        <w:rPr>
          <w:rFonts w:ascii="Verdana" w:hAnsi="Verdana"/>
          <w:b/>
        </w:rPr>
        <w:t>Anders reizen</w:t>
      </w:r>
    </w:p>
    <w:p w14:paraId="5B71AB4F" w14:textId="77777777" w:rsidR="00FE1ECE" w:rsidRPr="00056296" w:rsidRDefault="00056296" w:rsidP="006C38D0">
      <w:pPr>
        <w:rPr>
          <w:rFonts w:ascii="Verdana" w:hAnsi="Verdana"/>
        </w:rPr>
      </w:pPr>
      <w:r w:rsidRPr="00056296">
        <w:rPr>
          <w:rFonts w:ascii="Verdana" w:hAnsi="Verdana"/>
        </w:rPr>
        <w:t xml:space="preserve">De </w:t>
      </w:r>
      <w:proofErr w:type="spellStart"/>
      <w:r w:rsidRPr="00056296">
        <w:rPr>
          <w:rFonts w:ascii="Verdana" w:hAnsi="Verdana"/>
        </w:rPr>
        <w:t>FietsChallenge</w:t>
      </w:r>
      <w:proofErr w:type="spellEnd"/>
      <w:r w:rsidRPr="00056296">
        <w:rPr>
          <w:rFonts w:ascii="Verdana" w:hAnsi="Verdana"/>
        </w:rPr>
        <w:t xml:space="preserve"> A12 wordt georganiseerd door </w:t>
      </w:r>
      <w:hyperlink r:id="rId11" w:history="1">
        <w:r w:rsidRPr="00056296">
          <w:rPr>
            <w:rStyle w:val="Hyperlink"/>
          </w:rPr>
          <w:t>A12 Slim Reizen</w:t>
        </w:r>
      </w:hyperlink>
      <w:r>
        <w:rPr>
          <w:rFonts w:ascii="Verdana" w:hAnsi="Verdana"/>
        </w:rPr>
        <w:t xml:space="preserve"> </w:t>
      </w:r>
      <w:r w:rsidRPr="00056296">
        <w:rPr>
          <w:rFonts w:ascii="Verdana" w:hAnsi="Verdana"/>
        </w:rPr>
        <w:t xml:space="preserve">om mensen uit De Liemers en omgeving te stimuleren om vaker op de fiets naar hun werk te gaan. </w:t>
      </w:r>
      <w:r w:rsidR="0079782D">
        <w:rPr>
          <w:rFonts w:ascii="Verdana" w:hAnsi="Verdana"/>
        </w:rPr>
        <w:t>A</w:t>
      </w:r>
      <w:r w:rsidRPr="00056296">
        <w:rPr>
          <w:rFonts w:ascii="Verdana" w:hAnsi="Verdana"/>
        </w:rPr>
        <w:t>ls meer mensen met de fiets naar hun werk gaan in plaats van met de auto, leidt dat tot minder verkeer op de A12 en de lokale wegen. Na maanden van thuiswerken vanwege de coronapandemie gaan steeds meer mensen weer naar hun werk. En dat zien we terug in de drukte op de weg. Daarom is dit een goed moment om na te denken over andere manieren om naar je werk te reizen.</w:t>
      </w:r>
    </w:p>
    <w:p w14:paraId="646B7B5E" w14:textId="77777777" w:rsidR="006C38D0" w:rsidRDefault="006C38D0" w:rsidP="003F5EB0"/>
    <w:p w14:paraId="0A68A3C9" w14:textId="77777777" w:rsidR="002D25D2" w:rsidRDefault="002D25D2" w:rsidP="003F5EB0"/>
    <w:p w14:paraId="6B60194E" w14:textId="77777777" w:rsidR="006C38D0" w:rsidRPr="002D25D2" w:rsidRDefault="00FE1ECE" w:rsidP="003F5EB0">
      <w:pPr>
        <w:rPr>
          <w:highlight w:val="yellow"/>
        </w:rPr>
      </w:pPr>
      <w:r w:rsidRPr="002D25D2">
        <w:rPr>
          <w:highlight w:val="yellow"/>
        </w:rPr>
        <w:t>Beeldmateriaal:</w:t>
      </w:r>
    </w:p>
    <w:p w14:paraId="6B645681" w14:textId="3F0E3C56" w:rsidR="00B640B5" w:rsidRDefault="00B640B5" w:rsidP="00FE1ECE">
      <w:pPr>
        <w:pStyle w:val="Lijstalinea"/>
        <w:numPr>
          <w:ilvl w:val="0"/>
          <w:numId w:val="32"/>
        </w:numPr>
        <w:rPr>
          <w:highlight w:val="yellow"/>
        </w:rPr>
      </w:pPr>
      <w:r>
        <w:rPr>
          <w:highlight w:val="yellow"/>
        </w:rPr>
        <w:t xml:space="preserve">Afbeelding klassement bedrijven (vorige week) </w:t>
      </w:r>
    </w:p>
    <w:p w14:paraId="60B7A385" w14:textId="38212A66" w:rsidR="00FE1ECE" w:rsidRPr="002D25D2" w:rsidRDefault="002D25D2" w:rsidP="00FE1ECE">
      <w:pPr>
        <w:pStyle w:val="Lijstalinea"/>
        <w:numPr>
          <w:ilvl w:val="0"/>
          <w:numId w:val="32"/>
        </w:numPr>
        <w:rPr>
          <w:highlight w:val="yellow"/>
        </w:rPr>
      </w:pPr>
      <w:r w:rsidRPr="002D25D2">
        <w:rPr>
          <w:highlight w:val="yellow"/>
        </w:rPr>
        <w:t xml:space="preserve">Illustratie </w:t>
      </w:r>
      <w:proofErr w:type="spellStart"/>
      <w:r w:rsidRPr="002D25D2">
        <w:rPr>
          <w:highlight w:val="yellow"/>
        </w:rPr>
        <w:t>FietsChallenge</w:t>
      </w:r>
      <w:proofErr w:type="spellEnd"/>
      <w:r w:rsidRPr="002D25D2">
        <w:rPr>
          <w:highlight w:val="yellow"/>
        </w:rPr>
        <w:t xml:space="preserve"> A12</w:t>
      </w:r>
    </w:p>
    <w:p w14:paraId="00090B99" w14:textId="77777777" w:rsidR="002D25D2" w:rsidRPr="002D25D2" w:rsidRDefault="002D25D2" w:rsidP="00FE1ECE">
      <w:pPr>
        <w:pStyle w:val="Lijstalinea"/>
        <w:numPr>
          <w:ilvl w:val="0"/>
          <w:numId w:val="32"/>
        </w:numPr>
        <w:rPr>
          <w:highlight w:val="yellow"/>
        </w:rPr>
      </w:pPr>
      <w:r w:rsidRPr="002D25D2">
        <w:rPr>
          <w:highlight w:val="yellow"/>
        </w:rPr>
        <w:t>Foto fietsen in De Liemers (Studio 38c, Jeroen Liebers)</w:t>
      </w:r>
    </w:p>
    <w:p w14:paraId="2F2586C1" w14:textId="405ABF58" w:rsidR="00FE1ECE" w:rsidRPr="002031B1" w:rsidRDefault="002D25D2" w:rsidP="003F5EB0">
      <w:pPr>
        <w:pStyle w:val="Lijstalinea"/>
        <w:numPr>
          <w:ilvl w:val="0"/>
          <w:numId w:val="32"/>
        </w:numPr>
        <w:rPr>
          <w:highlight w:val="yellow"/>
        </w:rPr>
      </w:pPr>
      <w:r w:rsidRPr="002D25D2">
        <w:rPr>
          <w:highlight w:val="yellow"/>
        </w:rPr>
        <w:t xml:space="preserve">Kaart van het gebied waarvoor de </w:t>
      </w:r>
      <w:proofErr w:type="spellStart"/>
      <w:r w:rsidRPr="002D25D2">
        <w:rPr>
          <w:highlight w:val="yellow"/>
        </w:rPr>
        <w:t>FietsChallenge</w:t>
      </w:r>
      <w:proofErr w:type="spellEnd"/>
      <w:r w:rsidRPr="002D25D2">
        <w:rPr>
          <w:highlight w:val="yellow"/>
        </w:rPr>
        <w:t xml:space="preserve"> A12 geldt</w:t>
      </w:r>
      <w:bookmarkStart w:id="1" w:name="_GoBack"/>
      <w:bookmarkEnd w:id="1"/>
    </w:p>
    <w:sectPr w:rsidR="00FE1ECE" w:rsidRPr="002031B1" w:rsidSect="000B3F9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lkman, Mariannę (ON)" w:date="2021-07-20T15:47:00Z" w:initials="KM(">
    <w:p w14:paraId="7550452B" w14:textId="77777777" w:rsidR="0079782D" w:rsidRDefault="0079782D">
      <w:pPr>
        <w:pStyle w:val="Tekstopmerking"/>
      </w:pPr>
      <w:r>
        <w:rPr>
          <w:rStyle w:val="Verwijzingopmerking"/>
        </w:rPr>
        <w:annotationRef/>
      </w:r>
      <w:r>
        <w:t xml:space="preserve">Link: </w:t>
      </w:r>
      <w:hyperlink r:id="rId1" w:history="1">
        <w:r>
          <w:rPr>
            <w:rStyle w:val="Hyperlink"/>
          </w:rPr>
          <w:t>Klassement (a12slimreizen.nl)</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045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5D99" w14:textId="77777777" w:rsidR="006C38D0" w:rsidRDefault="006C38D0" w:rsidP="0088501B">
      <w:r>
        <w:separator/>
      </w:r>
    </w:p>
  </w:endnote>
  <w:endnote w:type="continuationSeparator" w:id="0">
    <w:p w14:paraId="27A27E7D" w14:textId="77777777" w:rsidR="006C38D0" w:rsidRDefault="006C38D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6D57" w14:textId="77777777"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1B7F" w14:textId="77777777"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E5A1" w14:textId="77777777"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24B6" w14:textId="77777777" w:rsidR="006C38D0" w:rsidRDefault="006C38D0" w:rsidP="0088501B">
      <w:r>
        <w:separator/>
      </w:r>
    </w:p>
  </w:footnote>
  <w:footnote w:type="continuationSeparator" w:id="0">
    <w:p w14:paraId="7513D488" w14:textId="77777777" w:rsidR="006C38D0" w:rsidRDefault="006C38D0"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886B" w14:textId="77777777"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7D0" w14:textId="77777777"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5CA6" w14:textId="77777777"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5D25277"/>
    <w:multiLevelType w:val="hybridMultilevel"/>
    <w:tmpl w:val="7B6E8698"/>
    <w:lvl w:ilvl="0" w:tplc="DDF46B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95513E"/>
    <w:multiLevelType w:val="multilevel"/>
    <w:tmpl w:val="06962652"/>
    <w:numStyleLink w:val="Lijststijl"/>
  </w:abstractNum>
  <w:abstractNum w:abstractNumId="14" w15:restartNumberingAfterBreak="0">
    <w:nsid w:val="18F65698"/>
    <w:multiLevelType w:val="multilevel"/>
    <w:tmpl w:val="06962652"/>
    <w:numStyleLink w:val="Lijststijl"/>
  </w:abstractNum>
  <w:abstractNum w:abstractNumId="15"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82458"/>
    <w:multiLevelType w:val="multilevel"/>
    <w:tmpl w:val="6A8E5BD4"/>
    <w:numStyleLink w:val="Stijl2"/>
  </w:abstractNum>
  <w:abstractNum w:abstractNumId="17"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6389A"/>
    <w:multiLevelType w:val="multilevel"/>
    <w:tmpl w:val="6A8E5BD4"/>
    <w:numStyleLink w:val="Stijl2"/>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DB631B"/>
    <w:multiLevelType w:val="multilevel"/>
    <w:tmpl w:val="06962652"/>
    <w:numStyleLink w:val="Lijststijl"/>
  </w:abstractNum>
  <w:abstractNum w:abstractNumId="26"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15:restartNumberingAfterBreak="0">
    <w:nsid w:val="5CAF5D0D"/>
    <w:multiLevelType w:val="multilevel"/>
    <w:tmpl w:val="06962652"/>
    <w:numStyleLink w:val="Lijststijl"/>
  </w:abstractNum>
  <w:abstractNum w:abstractNumId="2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050C84"/>
    <w:multiLevelType w:val="multilevel"/>
    <w:tmpl w:val="06962652"/>
    <w:numStyleLink w:val="Lijststijl"/>
  </w:abstractNum>
  <w:num w:numId="1">
    <w:abstractNumId w:val="9"/>
  </w:num>
  <w:num w:numId="2">
    <w:abstractNumId w:val="11"/>
  </w:num>
  <w:num w:numId="3">
    <w:abstractNumId w:val="28"/>
  </w:num>
  <w:num w:numId="4">
    <w:abstractNumId w:val="10"/>
  </w:num>
  <w:num w:numId="5">
    <w:abstractNumId w:val="16"/>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7"/>
  </w:num>
  <w:num w:numId="16">
    <w:abstractNumId w:val="23"/>
  </w:num>
  <w:num w:numId="17">
    <w:abstractNumId w:val="8"/>
  </w:num>
  <w:num w:numId="18">
    <w:abstractNumId w:val="20"/>
  </w:num>
  <w:num w:numId="19">
    <w:abstractNumId w:val="30"/>
  </w:num>
  <w:num w:numId="20">
    <w:abstractNumId w:val="13"/>
  </w:num>
  <w:num w:numId="21">
    <w:abstractNumId w:val="22"/>
  </w:num>
  <w:num w:numId="22">
    <w:abstractNumId w:val="25"/>
  </w:num>
  <w:num w:numId="23">
    <w:abstractNumId w:val="18"/>
  </w:num>
  <w:num w:numId="24">
    <w:abstractNumId w:val="27"/>
  </w:num>
  <w:num w:numId="25">
    <w:abstractNumId w:val="26"/>
  </w:num>
  <w:num w:numId="26">
    <w:abstractNumId w:val="6"/>
  </w:num>
  <w:num w:numId="27">
    <w:abstractNumId w:val="15"/>
  </w:num>
  <w:num w:numId="28">
    <w:abstractNumId w:val="21"/>
  </w:num>
  <w:num w:numId="29">
    <w:abstractNumId w:val="4"/>
  </w:num>
  <w:num w:numId="30">
    <w:abstractNumId w:val="14"/>
  </w:num>
  <w:num w:numId="31">
    <w:abstractNumId w:val="24"/>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kman, Mariannę (ON)">
    <w15:presenceInfo w15:providerId="None" w15:userId="Kalkman, Mariannę (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D0"/>
    <w:rsid w:val="00043163"/>
    <w:rsid w:val="00056296"/>
    <w:rsid w:val="00056D70"/>
    <w:rsid w:val="0007115A"/>
    <w:rsid w:val="000B3F94"/>
    <w:rsid w:val="000E1F3B"/>
    <w:rsid w:val="00134AB4"/>
    <w:rsid w:val="00153753"/>
    <w:rsid w:val="00173156"/>
    <w:rsid w:val="00191322"/>
    <w:rsid w:val="001D6F03"/>
    <w:rsid w:val="002031B1"/>
    <w:rsid w:val="002A6578"/>
    <w:rsid w:val="002B1092"/>
    <w:rsid w:val="002D25D2"/>
    <w:rsid w:val="002E0FD2"/>
    <w:rsid w:val="003631B5"/>
    <w:rsid w:val="0038549E"/>
    <w:rsid w:val="003C4BF2"/>
    <w:rsid w:val="003D51FB"/>
    <w:rsid w:val="003F5EB0"/>
    <w:rsid w:val="003F6EDB"/>
    <w:rsid w:val="0040142D"/>
    <w:rsid w:val="0040571B"/>
    <w:rsid w:val="00450447"/>
    <w:rsid w:val="004B0EA1"/>
    <w:rsid w:val="004D766D"/>
    <w:rsid w:val="0052031F"/>
    <w:rsid w:val="005A4FBE"/>
    <w:rsid w:val="005D2CF1"/>
    <w:rsid w:val="005E046F"/>
    <w:rsid w:val="006006F5"/>
    <w:rsid w:val="00650A9B"/>
    <w:rsid w:val="006C38D0"/>
    <w:rsid w:val="006D2E66"/>
    <w:rsid w:val="006D7AAB"/>
    <w:rsid w:val="006F42D7"/>
    <w:rsid w:val="007435A7"/>
    <w:rsid w:val="0079782D"/>
    <w:rsid w:val="007A6C61"/>
    <w:rsid w:val="007F4AEA"/>
    <w:rsid w:val="008639DA"/>
    <w:rsid w:val="0088386A"/>
    <w:rsid w:val="0088501B"/>
    <w:rsid w:val="008D2753"/>
    <w:rsid w:val="008E3581"/>
    <w:rsid w:val="00905289"/>
    <w:rsid w:val="00973D72"/>
    <w:rsid w:val="00993B02"/>
    <w:rsid w:val="009C5CF5"/>
    <w:rsid w:val="00A32591"/>
    <w:rsid w:val="00A36A25"/>
    <w:rsid w:val="00A77ABF"/>
    <w:rsid w:val="00A863E9"/>
    <w:rsid w:val="00B022C4"/>
    <w:rsid w:val="00B559E9"/>
    <w:rsid w:val="00B640B5"/>
    <w:rsid w:val="00B72222"/>
    <w:rsid w:val="00B80650"/>
    <w:rsid w:val="00C36FAA"/>
    <w:rsid w:val="00C71133"/>
    <w:rsid w:val="00CA55CC"/>
    <w:rsid w:val="00CB3317"/>
    <w:rsid w:val="00CD1B15"/>
    <w:rsid w:val="00D17C4D"/>
    <w:rsid w:val="00D4642B"/>
    <w:rsid w:val="00D91B8B"/>
    <w:rsid w:val="00DA3555"/>
    <w:rsid w:val="00E456EE"/>
    <w:rsid w:val="00E81A24"/>
    <w:rsid w:val="00EC77E4"/>
    <w:rsid w:val="00ED7AB9"/>
    <w:rsid w:val="00EE5BBE"/>
    <w:rsid w:val="00EF6BB9"/>
    <w:rsid w:val="00F65492"/>
    <w:rsid w:val="00FB0705"/>
    <w:rsid w:val="00FE1ECE"/>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1BD4F"/>
  <w15:chartTrackingRefBased/>
  <w15:docId w15:val="{2039E4F7-9906-49E3-97AA-4C8DDCB7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6C38D0"/>
    <w:rPr>
      <w:color w:val="007BC7" w:themeColor="hyperlink"/>
      <w:u w:val="single"/>
    </w:rPr>
  </w:style>
  <w:style w:type="character" w:styleId="GevolgdeHyperlink">
    <w:name w:val="FollowedHyperlink"/>
    <w:basedOn w:val="Standaardalinea-lettertype"/>
    <w:uiPriority w:val="99"/>
    <w:semiHidden/>
    <w:unhideWhenUsed/>
    <w:rsid w:val="00FE1ECE"/>
    <w:rPr>
      <w:color w:val="A90061" w:themeColor="followedHyperlink"/>
      <w:u w:val="single"/>
    </w:rPr>
  </w:style>
  <w:style w:type="character" w:styleId="Verwijzingopmerking">
    <w:name w:val="annotation reference"/>
    <w:basedOn w:val="Standaardalinea-lettertype"/>
    <w:uiPriority w:val="99"/>
    <w:semiHidden/>
    <w:unhideWhenUsed/>
    <w:rsid w:val="0079782D"/>
    <w:rPr>
      <w:sz w:val="16"/>
      <w:szCs w:val="16"/>
    </w:rPr>
  </w:style>
  <w:style w:type="paragraph" w:styleId="Tekstopmerking">
    <w:name w:val="annotation text"/>
    <w:basedOn w:val="Standaard"/>
    <w:link w:val="TekstopmerkingChar"/>
    <w:uiPriority w:val="99"/>
    <w:semiHidden/>
    <w:unhideWhenUsed/>
    <w:rsid w:val="0079782D"/>
    <w:rPr>
      <w:sz w:val="20"/>
      <w:szCs w:val="20"/>
    </w:rPr>
  </w:style>
  <w:style w:type="character" w:customStyle="1" w:styleId="TekstopmerkingChar">
    <w:name w:val="Tekst opmerking Char"/>
    <w:basedOn w:val="Standaardalinea-lettertype"/>
    <w:link w:val="Tekstopmerking"/>
    <w:uiPriority w:val="99"/>
    <w:semiHidden/>
    <w:rsid w:val="0079782D"/>
    <w:rPr>
      <w:sz w:val="20"/>
      <w:szCs w:val="20"/>
    </w:rPr>
  </w:style>
  <w:style w:type="paragraph" w:styleId="Onderwerpvanopmerking">
    <w:name w:val="annotation subject"/>
    <w:basedOn w:val="Tekstopmerking"/>
    <w:next w:val="Tekstopmerking"/>
    <w:link w:val="OnderwerpvanopmerkingChar"/>
    <w:uiPriority w:val="99"/>
    <w:semiHidden/>
    <w:unhideWhenUsed/>
    <w:rsid w:val="0079782D"/>
    <w:rPr>
      <w:b/>
      <w:bCs/>
    </w:rPr>
  </w:style>
  <w:style w:type="character" w:customStyle="1" w:styleId="OnderwerpvanopmerkingChar">
    <w:name w:val="Onderwerp van opmerking Char"/>
    <w:basedOn w:val="TekstopmerkingChar"/>
    <w:link w:val="Onderwerpvanopmerking"/>
    <w:uiPriority w:val="99"/>
    <w:semiHidden/>
    <w:rsid w:val="00797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12slimreizen.nl/ons-aanbod/fiets-challenge-a12/klassemen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12slimreizen.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etschallengeA12.n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support@toogethr.com" TargetMode="External"/><Relationship Id="rId14" Type="http://schemas.openxmlformats.org/officeDocument/2006/relationships/footer" Target="footer1.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Kalkman, Mariannę (ON)</dc:creator>
  <cp:keywords/>
  <dc:description/>
  <cp:lastModifiedBy>Kalkman, Mariannę (ON)</cp:lastModifiedBy>
  <cp:revision>5</cp:revision>
  <dcterms:created xsi:type="dcterms:W3CDTF">2021-07-20T13:51:00Z</dcterms:created>
  <dcterms:modified xsi:type="dcterms:W3CDTF">2021-09-07T14:41:00Z</dcterms:modified>
</cp:coreProperties>
</file>