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D0" w:rsidRPr="006C38D0" w:rsidRDefault="006C38D0" w:rsidP="003F5EB0">
      <w:pPr>
        <w:rPr>
          <w:b/>
        </w:rPr>
      </w:pPr>
      <w:r w:rsidRPr="006C38D0">
        <w:rPr>
          <w:b/>
        </w:rPr>
        <w:t xml:space="preserve">Doe </w:t>
      </w:r>
      <w:r w:rsidR="0052031F">
        <w:rPr>
          <w:b/>
        </w:rPr>
        <w:t xml:space="preserve">jij ook </w:t>
      </w:r>
      <w:r w:rsidRPr="006C38D0">
        <w:rPr>
          <w:b/>
        </w:rPr>
        <w:t xml:space="preserve">mee met de </w:t>
      </w:r>
      <w:proofErr w:type="spellStart"/>
      <w:r w:rsidRPr="006C38D0">
        <w:rPr>
          <w:b/>
        </w:rPr>
        <w:t>FietsChallenge</w:t>
      </w:r>
      <w:proofErr w:type="spellEnd"/>
      <w:r w:rsidRPr="006C38D0">
        <w:rPr>
          <w:b/>
        </w:rPr>
        <w:t xml:space="preserve"> A12</w:t>
      </w:r>
      <w:r w:rsidR="0052031F">
        <w:rPr>
          <w:b/>
        </w:rPr>
        <w:t>?</w:t>
      </w:r>
    </w:p>
    <w:p w:rsidR="0052031F" w:rsidRDefault="0052031F" w:rsidP="003F5EB0">
      <w:pPr>
        <w:rPr>
          <w:b/>
          <w:i/>
        </w:rPr>
      </w:pPr>
    </w:p>
    <w:p w:rsidR="006C38D0" w:rsidRPr="0052031F" w:rsidRDefault="006C38D0" w:rsidP="003F5EB0">
      <w:pPr>
        <w:rPr>
          <w:b/>
          <w:i/>
        </w:rPr>
      </w:pPr>
      <w:r w:rsidRPr="0052031F">
        <w:rPr>
          <w:b/>
          <w:i/>
        </w:rPr>
        <w:t>Fiets je fris en maak meters voor het goede doel!</w:t>
      </w:r>
    </w:p>
    <w:p w:rsidR="006C38D0" w:rsidRPr="006C38D0" w:rsidRDefault="006C38D0" w:rsidP="003F5EB0">
      <w:pPr>
        <w:rPr>
          <w:b/>
        </w:rPr>
      </w:pPr>
    </w:p>
    <w:p w:rsidR="003F5EB0" w:rsidRPr="003631B5" w:rsidRDefault="00153753" w:rsidP="003F5EB0">
      <w:pPr>
        <w:rPr>
          <w:b/>
        </w:rPr>
      </w:pPr>
      <w:r>
        <w:rPr>
          <w:b/>
        </w:rPr>
        <w:t xml:space="preserve">Als bedrijf </w:t>
      </w:r>
      <w:r w:rsidR="00D17C4D">
        <w:rPr>
          <w:b/>
        </w:rPr>
        <w:t xml:space="preserve">doen wij </w:t>
      </w:r>
      <w:r w:rsidR="00CD1B15" w:rsidRPr="00CD1B15">
        <w:rPr>
          <w:i/>
          <w:highlight w:val="yellow"/>
        </w:rPr>
        <w:t>[VANAF]</w:t>
      </w:r>
      <w:r w:rsidR="00CD1B15">
        <w:rPr>
          <w:b/>
        </w:rPr>
        <w:t xml:space="preserve"> </w:t>
      </w:r>
      <w:r w:rsidR="00D17C4D">
        <w:rPr>
          <w:b/>
        </w:rPr>
        <w:t>mee met</w:t>
      </w:r>
      <w:r w:rsidR="00D17C4D" w:rsidRPr="003631B5">
        <w:rPr>
          <w:b/>
        </w:rPr>
        <w:t xml:space="preserve"> de </w:t>
      </w:r>
      <w:proofErr w:type="spellStart"/>
      <w:r w:rsidR="00D17C4D" w:rsidRPr="003631B5">
        <w:rPr>
          <w:b/>
        </w:rPr>
        <w:t>FietsChallenge</w:t>
      </w:r>
      <w:proofErr w:type="spellEnd"/>
      <w:r w:rsidR="00D17C4D" w:rsidRPr="003631B5">
        <w:rPr>
          <w:b/>
        </w:rPr>
        <w:t xml:space="preserve"> A12</w:t>
      </w:r>
      <w:r w:rsidR="00D17C4D">
        <w:rPr>
          <w:b/>
        </w:rPr>
        <w:t>, dé</w:t>
      </w:r>
      <w:r>
        <w:rPr>
          <w:b/>
        </w:rPr>
        <w:t xml:space="preserve"> </w:t>
      </w:r>
      <w:r w:rsidR="006C38D0" w:rsidRPr="003631B5">
        <w:rPr>
          <w:b/>
        </w:rPr>
        <w:t>fietsactie</w:t>
      </w:r>
      <w:r>
        <w:rPr>
          <w:b/>
        </w:rPr>
        <w:t xml:space="preserve"> voor werknemers en andere forenzen in De Liemers</w:t>
      </w:r>
      <w:r w:rsidRPr="00CD1B15">
        <w:rPr>
          <w:b/>
        </w:rPr>
        <w:t xml:space="preserve">. </w:t>
      </w:r>
      <w:r w:rsidR="00CD1B15" w:rsidRPr="00CD1B15">
        <w:rPr>
          <w:b/>
        </w:rPr>
        <w:t xml:space="preserve">De </w:t>
      </w:r>
      <w:r w:rsidR="00CD1B15">
        <w:rPr>
          <w:b/>
        </w:rPr>
        <w:t>actie</w:t>
      </w:r>
      <w:r w:rsidR="00CD1B15" w:rsidRPr="00CD1B15">
        <w:rPr>
          <w:b/>
        </w:rPr>
        <w:t xml:space="preserve"> wordt georganiseerd door </w:t>
      </w:r>
      <w:hyperlink r:id="rId7" w:history="1">
        <w:r w:rsidR="00CD1B15" w:rsidRPr="00CD1B15">
          <w:rPr>
            <w:rStyle w:val="Hyperlink"/>
            <w:b/>
          </w:rPr>
          <w:t>A12 Slim Reizen</w:t>
        </w:r>
      </w:hyperlink>
      <w:r w:rsidR="00CD1B15" w:rsidRPr="00CD1B15">
        <w:rPr>
          <w:b/>
        </w:rPr>
        <w:t>.</w:t>
      </w:r>
      <w:r w:rsidR="00CD1B15" w:rsidRPr="006D7AAB">
        <w:t xml:space="preserve"> </w:t>
      </w:r>
      <w:r w:rsidR="0052031F" w:rsidRPr="0052031F">
        <w:rPr>
          <w:b/>
        </w:rPr>
        <w:t>Fiets jij ook mee?</w:t>
      </w:r>
      <w:r w:rsidR="0052031F">
        <w:t xml:space="preserve"> </w:t>
      </w:r>
      <w:r w:rsidR="0052031F">
        <w:rPr>
          <w:b/>
        </w:rPr>
        <w:t>Dat</w:t>
      </w:r>
      <w:r w:rsidR="00973D72">
        <w:rPr>
          <w:b/>
        </w:rPr>
        <w:t xml:space="preserve"> is l</w:t>
      </w:r>
      <w:r w:rsidR="00D17C4D">
        <w:rPr>
          <w:b/>
        </w:rPr>
        <w:t>ekker en gezond</w:t>
      </w:r>
      <w:r w:rsidR="00CD1B15">
        <w:rPr>
          <w:b/>
        </w:rPr>
        <w:t xml:space="preserve">. </w:t>
      </w:r>
      <w:r w:rsidR="0052031F">
        <w:rPr>
          <w:b/>
        </w:rPr>
        <w:t>En</w:t>
      </w:r>
      <w:r w:rsidR="00CD1B15">
        <w:rPr>
          <w:b/>
        </w:rPr>
        <w:t xml:space="preserve"> hoe meer </w:t>
      </w:r>
      <w:r w:rsidR="0052031F">
        <w:rPr>
          <w:b/>
        </w:rPr>
        <w:t xml:space="preserve">kilometers </w:t>
      </w:r>
      <w:r w:rsidR="00CD1B15">
        <w:rPr>
          <w:b/>
        </w:rPr>
        <w:t xml:space="preserve">wij samen </w:t>
      </w:r>
      <w:r w:rsidR="0052031F">
        <w:rPr>
          <w:b/>
        </w:rPr>
        <w:t>afleggen</w:t>
      </w:r>
      <w:r w:rsidR="00CD1B15">
        <w:rPr>
          <w:b/>
        </w:rPr>
        <w:t>, hoe</w:t>
      </w:r>
      <w:r>
        <w:rPr>
          <w:b/>
        </w:rPr>
        <w:t xml:space="preserve"> </w:t>
      </w:r>
      <w:r w:rsidR="0052031F">
        <w:rPr>
          <w:b/>
        </w:rPr>
        <w:t>meer wij sparen voor</w:t>
      </w:r>
      <w:r>
        <w:rPr>
          <w:b/>
        </w:rPr>
        <w:t xml:space="preserve"> </w:t>
      </w:r>
      <w:r w:rsidRPr="00D17C4D">
        <w:rPr>
          <w:i/>
          <w:highlight w:val="yellow"/>
        </w:rPr>
        <w:t>[GOED DOEL]</w:t>
      </w:r>
    </w:p>
    <w:p w:rsidR="006C38D0" w:rsidRDefault="006C38D0" w:rsidP="003F5EB0"/>
    <w:p w:rsidR="003631B5" w:rsidRPr="003631B5" w:rsidRDefault="003631B5" w:rsidP="003F5EB0">
      <w:pPr>
        <w:rPr>
          <w:b/>
        </w:rPr>
      </w:pPr>
      <w:r>
        <w:rPr>
          <w:b/>
        </w:rPr>
        <w:t>Leuk en gemakkelijk</w:t>
      </w:r>
    </w:p>
    <w:p w:rsidR="005674BD" w:rsidRPr="007D4A96" w:rsidRDefault="008639DA" w:rsidP="003F5EB0">
      <w:r>
        <w:t xml:space="preserve">Ga jij de uitdaging aan met </w:t>
      </w:r>
      <w:r w:rsidRPr="007D4A96">
        <w:t xml:space="preserve">jezelf en met je collega’s? </w:t>
      </w:r>
      <w:r w:rsidR="003631B5" w:rsidRPr="007D4A96">
        <w:t>M</w:t>
      </w:r>
      <w:r w:rsidR="005674BD" w:rsidRPr="007D4A96">
        <w:t>eedoen is leuk en gemakkelijk:</w:t>
      </w:r>
    </w:p>
    <w:p w:rsidR="007D4A96" w:rsidRPr="007D4A96" w:rsidRDefault="005674BD" w:rsidP="007D4A96">
      <w:pPr>
        <w:numPr>
          <w:ilvl w:val="0"/>
          <w:numId w:val="34"/>
        </w:numPr>
        <w:shd w:val="clear" w:color="auto" w:fill="FFFFFF"/>
        <w:ind w:left="0"/>
        <w:textAlignment w:val="baseline"/>
        <w:rPr>
          <w:rFonts w:cs="Arial"/>
          <w:color w:val="505050"/>
        </w:rPr>
      </w:pPr>
      <w:r w:rsidRPr="007D4A96">
        <w:t xml:space="preserve">Meld je aan via </w:t>
      </w:r>
      <w:hyperlink r:id="rId8" w:tgtFrame="_blank" w:tooltip="Aanmelden FietsChallenge A12 (zelfstandig meedoen)" w:history="1">
        <w:r w:rsidR="007D4A96" w:rsidRPr="007D4A96">
          <w:rPr>
            <w:rStyle w:val="Hyperlink"/>
            <w:rFonts w:cs="Arial"/>
            <w:color w:val="2085B7"/>
            <w:bdr w:val="none" w:sz="0" w:space="0" w:color="auto" w:frame="1"/>
          </w:rPr>
          <w:t xml:space="preserve">dit </w:t>
        </w:r>
        <w:r w:rsidR="007D4A96" w:rsidRPr="007D4A96">
          <w:rPr>
            <w:rStyle w:val="Hyperlink"/>
            <w:rFonts w:cs="Arial"/>
            <w:color w:val="2085B7"/>
            <w:bdr w:val="none" w:sz="0" w:space="0" w:color="auto" w:frame="1"/>
          </w:rPr>
          <w:t>aanmeld</w:t>
        </w:r>
        <w:r w:rsidR="007D4A96" w:rsidRPr="007D4A96">
          <w:rPr>
            <w:rStyle w:val="Hyperlink"/>
            <w:rFonts w:cs="Arial"/>
            <w:color w:val="2085B7"/>
            <w:bdr w:val="none" w:sz="0" w:space="0" w:color="auto" w:frame="1"/>
          </w:rPr>
          <w:t>formulier</w:t>
        </w:r>
      </w:hyperlink>
    </w:p>
    <w:p w:rsidR="007D4A96" w:rsidRDefault="005674BD" w:rsidP="005674BD">
      <w:pPr>
        <w:numPr>
          <w:ilvl w:val="0"/>
          <w:numId w:val="34"/>
        </w:numPr>
        <w:shd w:val="clear" w:color="auto" w:fill="FFFFFF"/>
        <w:ind w:left="0"/>
        <w:textAlignment w:val="baseline"/>
        <w:rPr>
          <w:rFonts w:ascii="Arial" w:hAnsi="Arial" w:cs="Arial"/>
          <w:color w:val="505050"/>
        </w:rPr>
      </w:pPr>
      <w:r w:rsidRPr="007D4A96">
        <w:t>D</w:t>
      </w:r>
      <w:r w:rsidR="00CD1B15" w:rsidRPr="007D4A96">
        <w:t>ownload</w:t>
      </w:r>
      <w:r w:rsidRPr="007D4A96">
        <w:t xml:space="preserve"> dan</w:t>
      </w:r>
      <w:r w:rsidR="00CD1B15" w:rsidRPr="007D4A96">
        <w:t xml:space="preserve"> de </w:t>
      </w:r>
      <w:proofErr w:type="spellStart"/>
      <w:r w:rsidR="00CD1B15" w:rsidRPr="007D4A96">
        <w:t>Toogethr</w:t>
      </w:r>
      <w:proofErr w:type="spellEnd"/>
      <w:r w:rsidR="00CD1B15" w:rsidRPr="007D4A96">
        <w:t xml:space="preserve"> </w:t>
      </w:r>
      <w:proofErr w:type="spellStart"/>
      <w:r w:rsidR="00CD1B15" w:rsidRPr="007D4A96">
        <w:t>Cycle</w:t>
      </w:r>
      <w:proofErr w:type="spellEnd"/>
      <w:r w:rsidR="00CD1B15" w:rsidRPr="007D4A96">
        <w:t>-app</w:t>
      </w:r>
      <w:r w:rsidR="00CD1B15">
        <w:t xml:space="preserve"> in de Appstore (Android) of Playstore (iPhone). Installeer de app en meld je aan met je mailadres van het werk. </w:t>
      </w:r>
    </w:p>
    <w:p w:rsidR="0007115A" w:rsidRPr="007D4A96" w:rsidRDefault="0007115A" w:rsidP="005674BD">
      <w:pPr>
        <w:numPr>
          <w:ilvl w:val="0"/>
          <w:numId w:val="34"/>
        </w:numPr>
        <w:shd w:val="clear" w:color="auto" w:fill="FFFFFF"/>
        <w:ind w:left="0"/>
        <w:textAlignment w:val="baseline"/>
        <w:rPr>
          <w:rFonts w:ascii="Arial" w:hAnsi="Arial" w:cs="Arial"/>
          <w:color w:val="505050"/>
        </w:rPr>
      </w:pPr>
      <w:r>
        <w:t xml:space="preserve">De app </w:t>
      </w:r>
      <w:r w:rsidR="006C38D0">
        <w:t xml:space="preserve">houdt </w:t>
      </w:r>
      <w:r w:rsidR="007D4A96">
        <w:t xml:space="preserve">daarna </w:t>
      </w:r>
      <w:r w:rsidR="006C38D0">
        <w:t xml:space="preserve">bij </w:t>
      </w:r>
      <w:r>
        <w:t xml:space="preserve">hoeveel kilometer </w:t>
      </w:r>
      <w:r w:rsidR="006C38D0">
        <w:t>je</w:t>
      </w:r>
      <w:r>
        <w:t xml:space="preserve"> al</w:t>
      </w:r>
      <w:r w:rsidR="006C38D0">
        <w:t xml:space="preserve"> hebt </w:t>
      </w:r>
      <w:r>
        <w:t>gefietst</w:t>
      </w:r>
      <w:r w:rsidR="006C38D0">
        <w:t xml:space="preserve">. </w:t>
      </w:r>
      <w:r w:rsidR="0052031F">
        <w:t>Want: h</w:t>
      </w:r>
      <w:r w:rsidR="003631B5">
        <w:t xml:space="preserve">oe meer kilometer je fietst, hoe meer punten je scoort. </w:t>
      </w:r>
      <w:r w:rsidR="0052031F">
        <w:t>Al jouw fiets</w:t>
      </w:r>
      <w:r w:rsidR="006D7AAB">
        <w:t>ritten</w:t>
      </w:r>
      <w:r w:rsidR="003631B5">
        <w:t xml:space="preserve"> </w:t>
      </w:r>
      <w:r w:rsidR="006D7AAB">
        <w:t>door</w:t>
      </w:r>
      <w:r w:rsidR="003631B5">
        <w:t xml:space="preserve"> De Liemers </w:t>
      </w:r>
      <w:r w:rsidR="006D7AAB">
        <w:t xml:space="preserve">tellen mee, of </w:t>
      </w:r>
      <w:r w:rsidR="0052031F">
        <w:t>je</w:t>
      </w:r>
      <w:r w:rsidR="006D7AAB">
        <w:t xml:space="preserve"> nu start of eindig</w:t>
      </w:r>
      <w:r w:rsidR="0052031F">
        <w:t>t</w:t>
      </w:r>
      <w:r w:rsidR="006D7AAB">
        <w:t xml:space="preserve"> in het actiegebied</w:t>
      </w:r>
      <w:r w:rsidR="0052031F">
        <w:t xml:space="preserve"> (kijk op de </w:t>
      </w:r>
      <w:r w:rsidR="006D7AAB" w:rsidRPr="007D4A96">
        <w:rPr>
          <w:highlight w:val="yellow"/>
        </w:rPr>
        <w:t>kaart</w:t>
      </w:r>
      <w:r w:rsidR="0052031F">
        <w:t>)</w:t>
      </w:r>
      <w:r w:rsidR="003631B5">
        <w:t xml:space="preserve">. </w:t>
      </w:r>
      <w:r w:rsidR="006C38D0">
        <w:t>Fiets je tijdens de spits? Dan</w:t>
      </w:r>
      <w:bookmarkStart w:id="0" w:name="_GoBack"/>
      <w:bookmarkEnd w:id="0"/>
      <w:r w:rsidR="006C38D0">
        <w:t xml:space="preserve"> scoor je dubbele punten! </w:t>
      </w:r>
    </w:p>
    <w:p w:rsidR="0007115A" w:rsidRDefault="0007115A" w:rsidP="003F5EB0"/>
    <w:p w:rsidR="003631B5" w:rsidRPr="003631B5" w:rsidRDefault="003631B5" w:rsidP="003F5EB0">
      <w:pPr>
        <w:rPr>
          <w:b/>
        </w:rPr>
      </w:pPr>
      <w:r w:rsidRPr="003631B5">
        <w:rPr>
          <w:b/>
        </w:rPr>
        <w:t>Wie is het sportiefst</w:t>
      </w:r>
      <w:r>
        <w:rPr>
          <w:b/>
        </w:rPr>
        <w:t>e</w:t>
      </w:r>
      <w:r w:rsidRPr="003631B5">
        <w:rPr>
          <w:b/>
        </w:rPr>
        <w:t>?</w:t>
      </w:r>
    </w:p>
    <w:p w:rsidR="006D7AAB" w:rsidRDefault="006C38D0" w:rsidP="003F5EB0">
      <w:r>
        <w:t xml:space="preserve">Iedere week </w:t>
      </w:r>
      <w:r w:rsidR="003631B5">
        <w:t xml:space="preserve">wordt </w:t>
      </w:r>
      <w:r>
        <w:t>de score op</w:t>
      </w:r>
      <w:r w:rsidR="003631B5">
        <w:t>gemaakt</w:t>
      </w:r>
      <w:r w:rsidR="0007115A">
        <w:t>: w</w:t>
      </w:r>
      <w:r>
        <w:t>elk</w:t>
      </w:r>
      <w:r w:rsidR="0007115A">
        <w:t>e bedrijventeams en welke deelnemers hebben</w:t>
      </w:r>
      <w:r>
        <w:t xml:space="preserve"> </w:t>
      </w:r>
      <w:r w:rsidR="003631B5">
        <w:t xml:space="preserve">de afgelopen week </w:t>
      </w:r>
      <w:r>
        <w:t>de meeste kilometers afgelegd</w:t>
      </w:r>
      <w:r w:rsidR="003631B5">
        <w:t xml:space="preserve">? </w:t>
      </w:r>
      <w:r w:rsidR="002D25D2">
        <w:t>Wie is het sportiefste en fitste</w:t>
      </w:r>
      <w:r w:rsidR="003631B5">
        <w:t xml:space="preserve">? </w:t>
      </w:r>
      <w:r w:rsidR="00153753">
        <w:t>Je volgt het klassement via de app en op de actiewebsite.</w:t>
      </w:r>
      <w:r w:rsidR="0052031F" w:rsidRPr="0052031F">
        <w:t xml:space="preserve"> </w:t>
      </w:r>
      <w:r w:rsidR="0052031F">
        <w:t xml:space="preserve">Je kunt ook persoonlijke </w:t>
      </w:r>
      <w:proofErr w:type="spellStart"/>
      <w:r w:rsidR="0052031F">
        <w:t>challenges</w:t>
      </w:r>
      <w:proofErr w:type="spellEnd"/>
      <w:r w:rsidR="0052031F">
        <w:t xml:space="preserve"> aangaan. </w:t>
      </w:r>
      <w:r w:rsidR="00CD1B15">
        <w:t xml:space="preserve">En heb je </w:t>
      </w:r>
      <w:r w:rsidR="003631B5">
        <w:t xml:space="preserve">de smaak te pakken? Na afloop van </w:t>
      </w:r>
      <w:r w:rsidR="00CD1B15">
        <w:t>onz</w:t>
      </w:r>
      <w:r w:rsidR="003631B5">
        <w:t xml:space="preserve">e deelname als bedrijf kun je zelfstandig blijven meefietsen en punten sparen. </w:t>
      </w:r>
    </w:p>
    <w:p w:rsidR="006D7AAB" w:rsidRDefault="006D7AAB" w:rsidP="003F5EB0"/>
    <w:p w:rsidR="00CD1B15" w:rsidRPr="003631B5" w:rsidRDefault="00CD1B15" w:rsidP="00CD1B15">
      <w:pPr>
        <w:rPr>
          <w:b/>
        </w:rPr>
      </w:pPr>
      <w:r w:rsidRPr="003631B5">
        <w:rPr>
          <w:b/>
        </w:rPr>
        <w:t>Fietsen (</w:t>
      </w:r>
      <w:proofErr w:type="spellStart"/>
      <w:r w:rsidRPr="003631B5">
        <w:rPr>
          <w:b/>
        </w:rPr>
        <w:t>be</w:t>
      </w:r>
      <w:proofErr w:type="spellEnd"/>
      <w:r w:rsidRPr="003631B5">
        <w:rPr>
          <w:b/>
        </w:rPr>
        <w:t xml:space="preserve">)loont! </w:t>
      </w:r>
    </w:p>
    <w:p w:rsidR="006C38D0" w:rsidRDefault="008639DA" w:rsidP="003F5EB0">
      <w:r>
        <w:t xml:space="preserve">Al onze punten samen worden straks omgezet in een donatie aan het goede doel waarvoor wij hebben gekozen als bedrijf. Wij </w:t>
      </w:r>
      <w:r w:rsidR="0007115A">
        <w:t xml:space="preserve">fietsen voor </w:t>
      </w:r>
      <w:r w:rsidR="0007115A" w:rsidRPr="0052031F">
        <w:rPr>
          <w:i/>
          <w:highlight w:val="yellow"/>
          <w:u w:val="single"/>
        </w:rPr>
        <w:t>[GOED DOEL]</w:t>
      </w:r>
      <w:r w:rsidR="0007115A" w:rsidRPr="0052031F">
        <w:rPr>
          <w:highlight w:val="yellow"/>
        </w:rPr>
        <w:t>,</w:t>
      </w:r>
      <w:r w:rsidR="0007115A">
        <w:t xml:space="preserve"> omdat</w:t>
      </w:r>
      <w:r w:rsidR="003631B5">
        <w:t xml:space="preserve"> </w:t>
      </w:r>
      <w:r w:rsidR="003631B5" w:rsidRPr="0052031F">
        <w:rPr>
          <w:i/>
          <w:highlight w:val="yellow"/>
          <w:u w:val="single"/>
        </w:rPr>
        <w:t>[…]</w:t>
      </w:r>
      <w:r w:rsidR="0007115A" w:rsidRPr="0052031F">
        <w:rPr>
          <w:highlight w:val="yellow"/>
        </w:rPr>
        <w:t>.</w:t>
      </w:r>
    </w:p>
    <w:p w:rsidR="0007115A" w:rsidRDefault="0007115A" w:rsidP="003F5EB0"/>
    <w:p w:rsidR="00FE1ECE" w:rsidRPr="00FE1ECE" w:rsidRDefault="00FE1ECE" w:rsidP="00FE1ECE">
      <w:r w:rsidRPr="00FE1ECE">
        <w:t xml:space="preserve">Kijk voor meer informatie op: </w:t>
      </w:r>
      <w:hyperlink r:id="rId9" w:history="1">
        <w:r w:rsidRPr="00FE1ECE">
          <w:rPr>
            <w:rStyle w:val="Hyperlink"/>
          </w:rPr>
          <w:t>www.fietschallengeA12.nl</w:t>
        </w:r>
      </w:hyperlink>
    </w:p>
    <w:p w:rsidR="00FE1ECE" w:rsidRDefault="00FE1ECE" w:rsidP="003F5EB0"/>
    <w:p w:rsidR="00FE1ECE" w:rsidRPr="002D25D2" w:rsidRDefault="00FE1ECE" w:rsidP="003F5EB0">
      <w:pPr>
        <w:rPr>
          <w:i/>
        </w:rPr>
      </w:pPr>
      <w:r>
        <w:t xml:space="preserve">Wil je meer weten over onze deelname als bedrijf, neem dan contact op met </w:t>
      </w:r>
      <w:r w:rsidRPr="002D25D2">
        <w:rPr>
          <w:i/>
          <w:highlight w:val="yellow"/>
        </w:rPr>
        <w:t>[JULLIE CONTACTPERSOON]</w:t>
      </w:r>
      <w:r w:rsidRPr="002D25D2">
        <w:rPr>
          <w:i/>
        </w:rPr>
        <w:t xml:space="preserve"> </w:t>
      </w:r>
    </w:p>
    <w:p w:rsidR="00FE1ECE" w:rsidRPr="00FE1ECE" w:rsidRDefault="00FE1ECE" w:rsidP="003F5EB0">
      <w:r>
        <w:t>Heb je een vraag over de</w:t>
      </w:r>
      <w:r w:rsidRPr="00FE1ECE">
        <w:t xml:space="preserve"> app</w:t>
      </w:r>
      <w:r>
        <w:t>? Mail de</w:t>
      </w:r>
      <w:r w:rsidRPr="00FE1ECE">
        <w:rPr>
          <w:rFonts w:cs="Arial"/>
          <w:color w:val="505050"/>
          <w:shd w:val="clear" w:color="auto" w:fill="FFFFFF"/>
        </w:rPr>
        <w:t> </w:t>
      </w:r>
      <w:hyperlink r:id="rId10" w:tgtFrame="_blank" w:tooltip="helpdesk Toogethr Cycles" w:history="1">
        <w:r w:rsidRPr="00FE1ECE">
          <w:rPr>
            <w:rStyle w:val="Hyperlink"/>
            <w:rFonts w:cs="Arial"/>
            <w:color w:val="2085B7"/>
            <w:bdr w:val="none" w:sz="0" w:space="0" w:color="auto" w:frame="1"/>
            <w:shd w:val="clear" w:color="auto" w:fill="FFFFFF"/>
          </w:rPr>
          <w:t>helpdesk van Toogethr Cycles</w:t>
        </w:r>
      </w:hyperlink>
      <w:r w:rsidRPr="00FE1ECE">
        <w:rPr>
          <w:rFonts w:cs="Arial"/>
          <w:shd w:val="clear" w:color="auto" w:fill="FFFFFF"/>
        </w:rPr>
        <w:t>: support@toogethr.com</w:t>
      </w:r>
    </w:p>
    <w:p w:rsidR="003631B5" w:rsidRDefault="003631B5" w:rsidP="006C38D0"/>
    <w:p w:rsidR="00FE1ECE" w:rsidRDefault="00FE1ECE" w:rsidP="006C38D0">
      <w:pPr>
        <w:rPr>
          <w:b/>
        </w:rPr>
      </w:pPr>
    </w:p>
    <w:p w:rsidR="006C38D0" w:rsidRPr="00FE1ECE" w:rsidRDefault="006C38D0" w:rsidP="006C38D0">
      <w:pPr>
        <w:rPr>
          <w:b/>
          <w:i/>
        </w:rPr>
      </w:pPr>
      <w:r w:rsidRPr="00FE1ECE">
        <w:rPr>
          <w:b/>
          <w:i/>
        </w:rPr>
        <w:t>Waarom meedoen?</w:t>
      </w:r>
    </w:p>
    <w:p w:rsidR="006C38D0" w:rsidRPr="00FE1ECE" w:rsidRDefault="006C38D0" w:rsidP="006C38D0">
      <w:pPr>
        <w:rPr>
          <w:i/>
        </w:rPr>
      </w:pPr>
    </w:p>
    <w:p w:rsidR="006C38D0" w:rsidRPr="00FE1ECE" w:rsidRDefault="006C38D0" w:rsidP="006C38D0">
      <w:pPr>
        <w:rPr>
          <w:i/>
        </w:rPr>
      </w:pPr>
      <w:r w:rsidRPr="00FE1ECE">
        <w:rPr>
          <w:i/>
        </w:rPr>
        <w:t>Voor jezelf:</w:t>
      </w:r>
    </w:p>
    <w:p w:rsidR="006C38D0" w:rsidRPr="00FE1ECE" w:rsidRDefault="006C38D0" w:rsidP="006C38D0">
      <w:pPr>
        <w:rPr>
          <w:i/>
        </w:rPr>
      </w:pPr>
      <w:r w:rsidRPr="00FE1ECE">
        <w:rPr>
          <w:i/>
        </w:rPr>
        <w:t>•</w:t>
      </w:r>
      <w:r w:rsidRPr="00FE1ECE">
        <w:rPr>
          <w:i/>
        </w:rPr>
        <w:tab/>
        <w:t>Fietsers zijn gezonder, minder gestrest en gemiddeld enkele (corona)kilo’s lichter.</w:t>
      </w:r>
    </w:p>
    <w:p w:rsidR="006C38D0" w:rsidRPr="00FE1ECE" w:rsidRDefault="006C38D0" w:rsidP="006C38D0">
      <w:pPr>
        <w:rPr>
          <w:i/>
        </w:rPr>
      </w:pPr>
      <w:r w:rsidRPr="00FE1ECE">
        <w:rPr>
          <w:i/>
        </w:rPr>
        <w:t>•</w:t>
      </w:r>
      <w:r w:rsidRPr="00FE1ECE">
        <w:rPr>
          <w:i/>
        </w:rPr>
        <w:tab/>
        <w:t>Je gunt jezelf een fris begin van je dag en komt ontspannen thuis na je werk. Ook tijdens je lunchpauze of op een ander moment van je (thuis)werkdag geeft fietsen nieuwe energie; maak je hoofd even lekker leeg!</w:t>
      </w:r>
    </w:p>
    <w:p w:rsidR="006C38D0" w:rsidRPr="00FE1ECE" w:rsidRDefault="006C38D0" w:rsidP="006C38D0">
      <w:pPr>
        <w:rPr>
          <w:i/>
        </w:rPr>
      </w:pPr>
      <w:r w:rsidRPr="00FE1ECE">
        <w:rPr>
          <w:i/>
        </w:rPr>
        <w:t>•</w:t>
      </w:r>
      <w:r w:rsidRPr="00FE1ECE">
        <w:rPr>
          <w:i/>
        </w:rPr>
        <w:tab/>
        <w:t>Je bespaart reiskosten als je de fiets pakt in plaats van de auto.</w:t>
      </w:r>
    </w:p>
    <w:p w:rsidR="006C38D0" w:rsidRPr="00FE1ECE" w:rsidRDefault="006C38D0" w:rsidP="006C38D0">
      <w:pPr>
        <w:rPr>
          <w:i/>
        </w:rPr>
      </w:pPr>
    </w:p>
    <w:p w:rsidR="006C38D0" w:rsidRPr="00FE1ECE" w:rsidRDefault="006C38D0" w:rsidP="006C38D0">
      <w:pPr>
        <w:rPr>
          <w:i/>
        </w:rPr>
      </w:pPr>
      <w:r w:rsidRPr="00FE1ECE">
        <w:rPr>
          <w:i/>
        </w:rPr>
        <w:t>Voor je omgeving:</w:t>
      </w:r>
    </w:p>
    <w:p w:rsidR="006C38D0" w:rsidRPr="00FE1ECE" w:rsidRDefault="006C38D0" w:rsidP="006C38D0">
      <w:pPr>
        <w:rPr>
          <w:i/>
        </w:rPr>
      </w:pPr>
      <w:r w:rsidRPr="00FE1ECE">
        <w:rPr>
          <w:i/>
        </w:rPr>
        <w:t>•</w:t>
      </w:r>
      <w:r w:rsidRPr="00FE1ECE">
        <w:rPr>
          <w:i/>
        </w:rPr>
        <w:tab/>
        <w:t>Fietsen naar je werk is ook beter voor je omgeving: minder autoverkeer, meer frisse lucht.</w:t>
      </w:r>
    </w:p>
    <w:p w:rsidR="006C38D0" w:rsidRPr="00FE1ECE" w:rsidRDefault="006C38D0" w:rsidP="006C38D0">
      <w:pPr>
        <w:rPr>
          <w:i/>
        </w:rPr>
      </w:pPr>
      <w:r w:rsidRPr="00FE1ECE">
        <w:rPr>
          <w:i/>
        </w:rPr>
        <w:t>•</w:t>
      </w:r>
      <w:r w:rsidRPr="00FE1ECE">
        <w:rPr>
          <w:i/>
        </w:rPr>
        <w:tab/>
        <w:t>Jouw fietskilometers worden omgezet in een donatie aan een goed doel in de regio.</w:t>
      </w:r>
    </w:p>
    <w:p w:rsidR="006C38D0" w:rsidRPr="00FE1ECE" w:rsidRDefault="006C38D0" w:rsidP="006C38D0">
      <w:pPr>
        <w:rPr>
          <w:i/>
        </w:rPr>
      </w:pPr>
      <w:r w:rsidRPr="00FE1ECE">
        <w:rPr>
          <w:i/>
        </w:rPr>
        <w:t>•</w:t>
      </w:r>
      <w:r w:rsidRPr="00FE1ECE">
        <w:rPr>
          <w:i/>
        </w:rPr>
        <w:tab/>
      </w:r>
      <w:r w:rsidR="003631B5" w:rsidRPr="00FE1ECE">
        <w:rPr>
          <w:i/>
        </w:rPr>
        <w:t>A</w:t>
      </w:r>
      <w:r w:rsidRPr="00FE1ECE">
        <w:rPr>
          <w:i/>
        </w:rPr>
        <w:t xml:space="preserve">ls bedrijf </w:t>
      </w:r>
      <w:r w:rsidR="003631B5" w:rsidRPr="00FE1ECE">
        <w:rPr>
          <w:i/>
        </w:rPr>
        <w:t xml:space="preserve">laten we </w:t>
      </w:r>
      <w:r w:rsidR="00D17C4D" w:rsidRPr="00FE1ECE">
        <w:rPr>
          <w:i/>
        </w:rPr>
        <w:t xml:space="preserve">hiermee </w:t>
      </w:r>
      <w:r w:rsidRPr="00FE1ECE">
        <w:rPr>
          <w:i/>
        </w:rPr>
        <w:t xml:space="preserve">zien hoe fit en sportief wij zijn, vergeleken met andere </w:t>
      </w:r>
      <w:r w:rsidR="003631B5" w:rsidRPr="00FE1ECE">
        <w:rPr>
          <w:i/>
        </w:rPr>
        <w:t>deelnemers</w:t>
      </w:r>
      <w:r w:rsidRPr="00FE1ECE">
        <w:rPr>
          <w:i/>
        </w:rPr>
        <w:t xml:space="preserve"> uit de regio!</w:t>
      </w:r>
    </w:p>
    <w:p w:rsidR="006C38D0" w:rsidRDefault="006C38D0" w:rsidP="003F5EB0"/>
    <w:p w:rsidR="002D25D2" w:rsidRDefault="002D25D2" w:rsidP="003F5EB0"/>
    <w:p w:rsidR="006C38D0" w:rsidRPr="002D25D2" w:rsidRDefault="00FE1ECE" w:rsidP="003F5EB0">
      <w:pPr>
        <w:rPr>
          <w:highlight w:val="yellow"/>
        </w:rPr>
      </w:pPr>
      <w:r w:rsidRPr="002D25D2">
        <w:rPr>
          <w:highlight w:val="yellow"/>
        </w:rPr>
        <w:t>Beeldmateriaal:</w:t>
      </w:r>
    </w:p>
    <w:p w:rsidR="00FE1ECE" w:rsidRPr="002D25D2" w:rsidRDefault="002D25D2" w:rsidP="00FE1ECE">
      <w:pPr>
        <w:pStyle w:val="Lijstalinea"/>
        <w:numPr>
          <w:ilvl w:val="0"/>
          <w:numId w:val="32"/>
        </w:numPr>
        <w:rPr>
          <w:highlight w:val="yellow"/>
        </w:rPr>
      </w:pPr>
      <w:r w:rsidRPr="002D25D2">
        <w:rPr>
          <w:highlight w:val="yellow"/>
        </w:rPr>
        <w:t xml:space="preserve">Illustratie </w:t>
      </w:r>
      <w:proofErr w:type="spellStart"/>
      <w:r w:rsidRPr="002D25D2">
        <w:rPr>
          <w:highlight w:val="yellow"/>
        </w:rPr>
        <w:t>FietsChallenge</w:t>
      </w:r>
      <w:proofErr w:type="spellEnd"/>
      <w:r w:rsidRPr="002D25D2">
        <w:rPr>
          <w:highlight w:val="yellow"/>
        </w:rPr>
        <w:t xml:space="preserve"> A12</w:t>
      </w:r>
    </w:p>
    <w:p w:rsidR="002D25D2" w:rsidRPr="002D25D2" w:rsidRDefault="002D25D2" w:rsidP="00FE1ECE">
      <w:pPr>
        <w:pStyle w:val="Lijstalinea"/>
        <w:numPr>
          <w:ilvl w:val="0"/>
          <w:numId w:val="32"/>
        </w:numPr>
        <w:rPr>
          <w:highlight w:val="yellow"/>
        </w:rPr>
      </w:pPr>
      <w:r w:rsidRPr="002D25D2">
        <w:rPr>
          <w:highlight w:val="yellow"/>
        </w:rPr>
        <w:t>Foto fietsen in De Liemers (Studio 38c, Jeroen Liebers)</w:t>
      </w:r>
    </w:p>
    <w:p w:rsidR="002D25D2" w:rsidRPr="002D25D2" w:rsidRDefault="002D25D2" w:rsidP="00FE1ECE">
      <w:pPr>
        <w:pStyle w:val="Lijstalinea"/>
        <w:numPr>
          <w:ilvl w:val="0"/>
          <w:numId w:val="32"/>
        </w:numPr>
        <w:rPr>
          <w:highlight w:val="yellow"/>
        </w:rPr>
      </w:pPr>
      <w:r w:rsidRPr="002D25D2">
        <w:rPr>
          <w:highlight w:val="yellow"/>
        </w:rPr>
        <w:t xml:space="preserve">Kaart van het gebied waarvoor de </w:t>
      </w:r>
      <w:proofErr w:type="spellStart"/>
      <w:r w:rsidRPr="002D25D2">
        <w:rPr>
          <w:highlight w:val="yellow"/>
        </w:rPr>
        <w:t>FietsChallenge</w:t>
      </w:r>
      <w:proofErr w:type="spellEnd"/>
      <w:r w:rsidRPr="002D25D2">
        <w:rPr>
          <w:highlight w:val="yellow"/>
        </w:rPr>
        <w:t xml:space="preserve"> A12 geldt</w:t>
      </w:r>
    </w:p>
    <w:p w:rsidR="00FE1ECE" w:rsidRPr="003F5EB0" w:rsidRDefault="00FE1ECE" w:rsidP="003F5EB0"/>
    <w:sectPr w:rsidR="00FE1ECE" w:rsidRPr="003F5EB0" w:rsidSect="000B3F94">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8D0" w:rsidRDefault="006C38D0" w:rsidP="0088501B">
      <w:r>
        <w:separator/>
      </w:r>
    </w:p>
  </w:endnote>
  <w:endnote w:type="continuationSeparator" w:id="0">
    <w:p w:rsidR="006C38D0" w:rsidRDefault="006C38D0" w:rsidP="0088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8D0" w:rsidRDefault="006C38D0" w:rsidP="0088501B">
      <w:r>
        <w:separator/>
      </w:r>
    </w:p>
  </w:footnote>
  <w:footnote w:type="continuationSeparator" w:id="0">
    <w:p w:rsidR="006C38D0" w:rsidRDefault="006C38D0" w:rsidP="00885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6EE" w:rsidRDefault="00E456E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B40CBD4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5030B17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E20C7B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E27AD2"/>
    <w:multiLevelType w:val="multilevel"/>
    <w:tmpl w:val="5818F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D54C6C"/>
    <w:multiLevelType w:val="multilevel"/>
    <w:tmpl w:val="06962652"/>
    <w:numStyleLink w:val="Lijststijl"/>
  </w:abstractNum>
  <w:abstractNum w:abstractNumId="5" w15:restartNumberingAfterBreak="0">
    <w:nsid w:val="04AF55C7"/>
    <w:multiLevelType w:val="multilevel"/>
    <w:tmpl w:val="06962652"/>
    <w:numStyleLink w:val="Lijststijl"/>
  </w:abstractNum>
  <w:abstractNum w:abstractNumId="6" w15:restartNumberingAfterBreak="0">
    <w:nsid w:val="063964C2"/>
    <w:multiLevelType w:val="multilevel"/>
    <w:tmpl w:val="06962652"/>
    <w:numStyleLink w:val="Lijststijl"/>
  </w:abstractNum>
  <w:abstractNum w:abstractNumId="7" w15:restartNumberingAfterBreak="0">
    <w:nsid w:val="09117283"/>
    <w:multiLevelType w:val="multilevel"/>
    <w:tmpl w:val="0413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09483BD7"/>
    <w:multiLevelType w:val="multilevel"/>
    <w:tmpl w:val="06962652"/>
    <w:numStyleLink w:val="Lijststijl"/>
  </w:abstractNum>
  <w:abstractNum w:abstractNumId="9" w15:restartNumberingAfterBreak="0">
    <w:nsid w:val="0A9D5DE4"/>
    <w:multiLevelType w:val="multilevel"/>
    <w:tmpl w:val="06962652"/>
    <w:numStyleLink w:val="Lijststijl"/>
  </w:abstractNum>
  <w:abstractNum w:abstractNumId="10" w15:restartNumberingAfterBreak="0">
    <w:nsid w:val="12A20313"/>
    <w:multiLevelType w:val="multilevel"/>
    <w:tmpl w:val="961E82FE"/>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1" w15:restartNumberingAfterBreak="0">
    <w:nsid w:val="12C83285"/>
    <w:multiLevelType w:val="multilevel"/>
    <w:tmpl w:val="6A8E5BD4"/>
    <w:styleLink w:val="Stijl2"/>
    <w:lvl w:ilvl="0">
      <w:start w:val="1"/>
      <w:numFmt w:val="bullet"/>
      <w:lvlText w:val=""/>
      <w:lvlJc w:val="left"/>
      <w:pPr>
        <w:ind w:left="227" w:hanging="227"/>
      </w:pPr>
      <w:rPr>
        <w:rFonts w:ascii="Symbol" w:hAnsi="Symbol" w:hint="default"/>
      </w:rPr>
    </w:lvl>
    <w:lvl w:ilvl="1">
      <w:start w:val="1"/>
      <w:numFmt w:val="none"/>
      <w:lvlText w:val="-"/>
      <w:lvlJc w:val="left"/>
      <w:pPr>
        <w:ind w:left="454" w:hanging="227"/>
      </w:pPr>
      <w:rPr>
        <w:rFonts w:hint="default"/>
      </w:rPr>
    </w:lvl>
    <w:lvl w:ilvl="2">
      <w:start w:val="1"/>
      <w:numFmt w:val="lowerRoman"/>
      <w:lvlRestart w:val="1"/>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12" w15:restartNumberingAfterBreak="0">
    <w:nsid w:val="13264306"/>
    <w:multiLevelType w:val="multilevel"/>
    <w:tmpl w:val="06962652"/>
    <w:styleLink w:val="Lijststijl"/>
    <w:lvl w:ilvl="0">
      <w:start w:val="1"/>
      <w:numFmt w:val="bullet"/>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color w:val="auto"/>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cs="Courier New" w:hint="default"/>
      </w:rPr>
    </w:lvl>
    <w:lvl w:ilvl="8">
      <w:start w:val="1"/>
      <w:numFmt w:val="bullet"/>
      <w:lvlText w:val=""/>
      <w:lvlJc w:val="left"/>
      <w:pPr>
        <w:ind w:left="2043" w:hanging="227"/>
      </w:pPr>
      <w:rPr>
        <w:rFonts w:ascii="Symbol" w:hAnsi="Symbol" w:hint="default"/>
      </w:rPr>
    </w:lvl>
  </w:abstractNum>
  <w:abstractNum w:abstractNumId="13" w15:restartNumberingAfterBreak="0">
    <w:nsid w:val="15D25277"/>
    <w:multiLevelType w:val="hybridMultilevel"/>
    <w:tmpl w:val="7B6E8698"/>
    <w:lvl w:ilvl="0" w:tplc="DDF46BA8">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895513E"/>
    <w:multiLevelType w:val="multilevel"/>
    <w:tmpl w:val="06962652"/>
    <w:numStyleLink w:val="Lijststijl"/>
  </w:abstractNum>
  <w:abstractNum w:abstractNumId="15" w15:restartNumberingAfterBreak="0">
    <w:nsid w:val="18F65698"/>
    <w:multiLevelType w:val="multilevel"/>
    <w:tmpl w:val="06962652"/>
    <w:numStyleLink w:val="Lijststijl"/>
  </w:abstractNum>
  <w:abstractNum w:abstractNumId="16" w15:restartNumberingAfterBreak="0">
    <w:nsid w:val="269C7B1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6F82458"/>
    <w:multiLevelType w:val="multilevel"/>
    <w:tmpl w:val="6A8E5BD4"/>
    <w:numStyleLink w:val="Stijl2"/>
  </w:abstractNum>
  <w:abstractNum w:abstractNumId="18" w15:restartNumberingAfterBreak="0">
    <w:nsid w:val="28143AF0"/>
    <w:multiLevelType w:val="multilevel"/>
    <w:tmpl w:val="B7421276"/>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19" w15:restartNumberingAfterBreak="0">
    <w:nsid w:val="311653D5"/>
    <w:multiLevelType w:val="multilevel"/>
    <w:tmpl w:val="49D600A8"/>
    <w:lvl w:ilvl="0">
      <w:start w:val="1"/>
      <w:numFmt w:val="bullet"/>
      <w:pStyle w:val="Lijstalinea1"/>
      <w:lvlText w:val=""/>
      <w:lvlJc w:val="left"/>
      <w:pPr>
        <w:ind w:left="227" w:hanging="227"/>
      </w:pPr>
      <w:rPr>
        <w:rFonts w:ascii="Symbol" w:hAnsi="Symbol" w:hint="default"/>
      </w:rPr>
    </w:lvl>
    <w:lvl w:ilvl="1">
      <w:start w:val="1"/>
      <w:numFmt w:val="bullet"/>
      <w:lvlText w:val="-"/>
      <w:lvlJc w:val="left"/>
      <w:pPr>
        <w:ind w:left="454" w:hanging="227"/>
      </w:pPr>
      <w:rPr>
        <w:rFonts w:ascii="Verdana" w:hAnsi="Verdana" w:hint="default"/>
      </w:rPr>
    </w:lvl>
    <w:lvl w:ilvl="2">
      <w:start w:val="1"/>
      <w:numFmt w:val="bullet"/>
      <w:lvlText w:val=""/>
      <w:lvlJc w:val="left"/>
      <w:pPr>
        <w:ind w:left="681" w:hanging="227"/>
      </w:pPr>
      <w:rPr>
        <w:rFonts w:ascii="Symbol" w:hAnsi="Symbol" w:hint="default"/>
        <w:color w:val="auto"/>
      </w:rPr>
    </w:lvl>
    <w:lvl w:ilvl="3">
      <w:start w:val="1"/>
      <w:numFmt w:val="bullet"/>
      <w:lvlText w:val="-"/>
      <w:lvlJc w:val="left"/>
      <w:pPr>
        <w:ind w:left="908" w:hanging="227"/>
      </w:pPr>
      <w:rPr>
        <w:rFonts w:ascii="Verdana" w:hAnsi="Verdana" w:hint="default"/>
      </w:rPr>
    </w:lvl>
    <w:lvl w:ilvl="4">
      <w:start w:val="1"/>
      <w:numFmt w:val="bullet"/>
      <w:lvlText w:val=""/>
      <w:lvlJc w:val="left"/>
      <w:pPr>
        <w:ind w:left="1135" w:hanging="227"/>
      </w:pPr>
      <w:rPr>
        <w:rFonts w:ascii="Symbol" w:hAnsi="Symbol" w:hint="default"/>
      </w:rPr>
    </w:lvl>
    <w:lvl w:ilvl="5">
      <w:start w:val="1"/>
      <w:numFmt w:val="bullet"/>
      <w:lvlText w:val="-"/>
      <w:lvlJc w:val="left"/>
      <w:pPr>
        <w:ind w:left="1362" w:hanging="227"/>
      </w:pPr>
      <w:rPr>
        <w:rFonts w:ascii="Verdana" w:hAnsi="Verdana" w:hint="default"/>
      </w:rPr>
    </w:lvl>
    <w:lvl w:ilvl="6">
      <w:start w:val="1"/>
      <w:numFmt w:val="bullet"/>
      <w:lvlText w:val=""/>
      <w:lvlJc w:val="left"/>
      <w:pPr>
        <w:ind w:left="1589" w:hanging="227"/>
      </w:pPr>
      <w:rPr>
        <w:rFonts w:ascii="Symbol" w:hAnsi="Symbol" w:hint="default"/>
      </w:rPr>
    </w:lvl>
    <w:lvl w:ilvl="7">
      <w:start w:val="1"/>
      <w:numFmt w:val="bullet"/>
      <w:lvlText w:val="-"/>
      <w:lvlJc w:val="left"/>
      <w:pPr>
        <w:ind w:left="1816" w:hanging="227"/>
      </w:pPr>
      <w:rPr>
        <w:rFonts w:ascii="Verdana" w:hAnsi="Verdana" w:hint="default"/>
      </w:rPr>
    </w:lvl>
    <w:lvl w:ilvl="8">
      <w:start w:val="1"/>
      <w:numFmt w:val="bullet"/>
      <w:lvlText w:val=""/>
      <w:lvlJc w:val="left"/>
      <w:pPr>
        <w:ind w:left="2043" w:hanging="227"/>
      </w:pPr>
      <w:rPr>
        <w:rFonts w:ascii="Symbol" w:hAnsi="Symbol" w:hint="default"/>
        <w:color w:val="auto"/>
      </w:rPr>
    </w:lvl>
  </w:abstractNum>
  <w:abstractNum w:abstractNumId="20" w15:restartNumberingAfterBreak="0">
    <w:nsid w:val="31CB79D8"/>
    <w:multiLevelType w:val="multilevel"/>
    <w:tmpl w:val="06962652"/>
    <w:numStyleLink w:val="Lijststijl"/>
  </w:abstractNum>
  <w:abstractNum w:abstractNumId="21" w15:restartNumberingAfterBreak="0">
    <w:nsid w:val="31E853D2"/>
    <w:multiLevelType w:val="multilevel"/>
    <w:tmpl w:val="06962652"/>
    <w:numStyleLink w:val="Lijststijl"/>
  </w:abstractNum>
  <w:abstractNum w:abstractNumId="22" w15:restartNumberingAfterBreak="0">
    <w:nsid w:val="35C4705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6A6389A"/>
    <w:multiLevelType w:val="multilevel"/>
    <w:tmpl w:val="6A8E5BD4"/>
    <w:numStyleLink w:val="Stijl2"/>
  </w:abstractNum>
  <w:abstractNum w:abstractNumId="24" w15:restartNumberingAfterBreak="0">
    <w:nsid w:val="3DBF1176"/>
    <w:multiLevelType w:val="hybridMultilevel"/>
    <w:tmpl w:val="5FB61E9E"/>
    <w:lvl w:ilvl="0" w:tplc="0E7C06D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4D13AFF"/>
    <w:multiLevelType w:val="hybridMultilevel"/>
    <w:tmpl w:val="06C2C0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7DB631B"/>
    <w:multiLevelType w:val="multilevel"/>
    <w:tmpl w:val="06962652"/>
    <w:numStyleLink w:val="Lijststijl"/>
  </w:abstractNum>
  <w:abstractNum w:abstractNumId="27" w15:restartNumberingAfterBreak="0">
    <w:nsid w:val="4BDA3C2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E66638B"/>
    <w:multiLevelType w:val="multilevel"/>
    <w:tmpl w:val="A4700AB0"/>
    <w:lvl w:ilvl="0">
      <w:start w:val="1"/>
      <w:numFmt w:val="bullet"/>
      <w:lvlText w:val=""/>
      <w:lvlJc w:val="left"/>
      <w:pPr>
        <w:ind w:left="454" w:hanging="227"/>
      </w:pPr>
      <w:rPr>
        <w:rFonts w:ascii="Symbol" w:hAnsi="Symbol" w:hint="default"/>
      </w:rPr>
    </w:lvl>
    <w:lvl w:ilvl="1">
      <w:start w:val="1"/>
      <w:numFmt w:val="bullet"/>
      <w:lvlText w:val="-"/>
      <w:lvlJc w:val="left"/>
      <w:pPr>
        <w:ind w:left="681" w:hanging="227"/>
      </w:pPr>
      <w:rPr>
        <w:rFonts w:ascii="Verdana" w:hAnsi="Verdana" w:hint="default"/>
      </w:rPr>
    </w:lvl>
    <w:lvl w:ilvl="2">
      <w:start w:val="1"/>
      <w:numFmt w:val="bullet"/>
      <w:lvlText w:val=""/>
      <w:lvlJc w:val="left"/>
      <w:pPr>
        <w:ind w:left="908" w:hanging="227"/>
      </w:pPr>
      <w:rPr>
        <w:rFonts w:ascii="Symbol" w:hAnsi="Symbol" w:hint="default"/>
        <w:color w:val="auto"/>
      </w:rPr>
    </w:lvl>
    <w:lvl w:ilvl="3">
      <w:start w:val="1"/>
      <w:numFmt w:val="bullet"/>
      <w:lvlText w:val="-"/>
      <w:lvlJc w:val="left"/>
      <w:pPr>
        <w:ind w:left="1135" w:hanging="227"/>
      </w:pPr>
      <w:rPr>
        <w:rFonts w:ascii="Verdana" w:hAnsi="Verdana" w:hint="default"/>
      </w:rPr>
    </w:lvl>
    <w:lvl w:ilvl="4">
      <w:start w:val="1"/>
      <w:numFmt w:val="bullet"/>
      <w:lvlText w:val=""/>
      <w:lvlJc w:val="left"/>
      <w:pPr>
        <w:ind w:left="1362" w:hanging="227"/>
      </w:pPr>
      <w:rPr>
        <w:rFonts w:ascii="Symbol" w:hAnsi="Symbol" w:hint="default"/>
      </w:rPr>
    </w:lvl>
    <w:lvl w:ilvl="5">
      <w:start w:val="1"/>
      <w:numFmt w:val="bullet"/>
      <w:lvlText w:val="-"/>
      <w:lvlJc w:val="left"/>
      <w:pPr>
        <w:ind w:left="1589" w:hanging="227"/>
      </w:pPr>
      <w:rPr>
        <w:rFonts w:ascii="Verdana" w:hAnsi="Verdana" w:hint="default"/>
      </w:rPr>
    </w:lvl>
    <w:lvl w:ilvl="6">
      <w:start w:val="1"/>
      <w:numFmt w:val="bullet"/>
      <w:lvlText w:val=""/>
      <w:lvlJc w:val="left"/>
      <w:pPr>
        <w:ind w:left="1816" w:hanging="227"/>
      </w:pPr>
      <w:rPr>
        <w:rFonts w:ascii="Symbol" w:hAnsi="Symbol" w:hint="default"/>
      </w:rPr>
    </w:lvl>
    <w:lvl w:ilvl="7">
      <w:start w:val="1"/>
      <w:numFmt w:val="bullet"/>
      <w:lvlText w:val="-"/>
      <w:lvlJc w:val="left"/>
      <w:pPr>
        <w:ind w:left="2043" w:hanging="227"/>
      </w:pPr>
      <w:rPr>
        <w:rFonts w:ascii="Verdana" w:hAnsi="Verdana" w:hint="default"/>
      </w:rPr>
    </w:lvl>
    <w:lvl w:ilvl="8">
      <w:start w:val="1"/>
      <w:numFmt w:val="bullet"/>
      <w:lvlText w:val=""/>
      <w:lvlJc w:val="left"/>
      <w:pPr>
        <w:ind w:left="2270" w:hanging="227"/>
      </w:pPr>
      <w:rPr>
        <w:rFonts w:ascii="Symbol" w:hAnsi="Symbol" w:hint="default"/>
        <w:color w:val="auto"/>
      </w:rPr>
    </w:lvl>
  </w:abstractNum>
  <w:abstractNum w:abstractNumId="29" w15:restartNumberingAfterBreak="0">
    <w:nsid w:val="599D2FCC"/>
    <w:multiLevelType w:val="hybridMultilevel"/>
    <w:tmpl w:val="D9C024A6"/>
    <w:lvl w:ilvl="0" w:tplc="9C96B824">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CAF5D0D"/>
    <w:multiLevelType w:val="multilevel"/>
    <w:tmpl w:val="06962652"/>
    <w:numStyleLink w:val="Lijststijl"/>
  </w:abstractNum>
  <w:abstractNum w:abstractNumId="31" w15:restartNumberingAfterBreak="0">
    <w:nsid w:val="5F591281"/>
    <w:multiLevelType w:val="hybridMultilevel"/>
    <w:tmpl w:val="D626EB78"/>
    <w:lvl w:ilvl="0" w:tplc="E2903586">
      <w:numFmt w:val="bullet"/>
      <w:lvlText w:val="-"/>
      <w:lvlJc w:val="left"/>
      <w:pPr>
        <w:ind w:left="720" w:hanging="360"/>
      </w:pPr>
      <w:rPr>
        <w:rFonts w:ascii="Verdana" w:eastAsiaTheme="minorHAnsi" w:hAnsi="Verdana"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9050C84"/>
    <w:multiLevelType w:val="multilevel"/>
    <w:tmpl w:val="06962652"/>
    <w:numStyleLink w:val="Lijststijl"/>
  </w:abstractNum>
  <w:num w:numId="1">
    <w:abstractNumId w:val="10"/>
  </w:num>
  <w:num w:numId="2">
    <w:abstractNumId w:val="12"/>
  </w:num>
  <w:num w:numId="3">
    <w:abstractNumId w:val="30"/>
  </w:num>
  <w:num w:numId="4">
    <w:abstractNumId w:val="11"/>
  </w:num>
  <w:num w:numId="5">
    <w:abstractNumId w:val="17"/>
  </w:num>
  <w:num w:numId="6">
    <w:abstractNumId w:val="20"/>
  </w:num>
  <w:num w:numId="7">
    <w:abstractNumId w:val="2"/>
  </w:num>
  <w:num w:numId="8">
    <w:abstractNumId w:val="1"/>
  </w:num>
  <w:num w:numId="9">
    <w:abstractNumId w:val="0"/>
  </w:num>
  <w:num w:numId="10">
    <w:abstractNumId w:val="8"/>
  </w:num>
  <w:num w:numId="11">
    <w:abstractNumId w:val="6"/>
  </w:num>
  <w:num w:numId="12">
    <w:abstractNumId w:val="6"/>
  </w:num>
  <w:num w:numId="13">
    <w:abstractNumId w:val="31"/>
  </w:num>
  <w:num w:numId="14">
    <w:abstractNumId w:val="4"/>
  </w:num>
  <w:num w:numId="15">
    <w:abstractNumId w:val="18"/>
  </w:num>
  <w:num w:numId="16">
    <w:abstractNumId w:val="24"/>
  </w:num>
  <w:num w:numId="17">
    <w:abstractNumId w:val="9"/>
  </w:num>
  <w:num w:numId="18">
    <w:abstractNumId w:val="21"/>
  </w:num>
  <w:num w:numId="19">
    <w:abstractNumId w:val="32"/>
  </w:num>
  <w:num w:numId="20">
    <w:abstractNumId w:val="14"/>
  </w:num>
  <w:num w:numId="21">
    <w:abstractNumId w:val="23"/>
  </w:num>
  <w:num w:numId="22">
    <w:abstractNumId w:val="26"/>
  </w:num>
  <w:num w:numId="23">
    <w:abstractNumId w:val="19"/>
  </w:num>
  <w:num w:numId="24">
    <w:abstractNumId w:val="28"/>
  </w:num>
  <w:num w:numId="25">
    <w:abstractNumId w:val="27"/>
  </w:num>
  <w:num w:numId="26">
    <w:abstractNumId w:val="7"/>
  </w:num>
  <w:num w:numId="27">
    <w:abstractNumId w:val="16"/>
  </w:num>
  <w:num w:numId="28">
    <w:abstractNumId w:val="22"/>
  </w:num>
  <w:num w:numId="29">
    <w:abstractNumId w:val="5"/>
  </w:num>
  <w:num w:numId="30">
    <w:abstractNumId w:val="15"/>
  </w:num>
  <w:num w:numId="31">
    <w:abstractNumId w:val="25"/>
  </w:num>
  <w:num w:numId="32">
    <w:abstractNumId w:val="13"/>
  </w:num>
  <w:num w:numId="33">
    <w:abstractNumId w:val="29"/>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savePreviewPicture/>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D0"/>
    <w:rsid w:val="00043163"/>
    <w:rsid w:val="00056D70"/>
    <w:rsid w:val="0007115A"/>
    <w:rsid w:val="000B3F94"/>
    <w:rsid w:val="000E1F3B"/>
    <w:rsid w:val="00153753"/>
    <w:rsid w:val="00173156"/>
    <w:rsid w:val="001D6F03"/>
    <w:rsid w:val="002A6578"/>
    <w:rsid w:val="002B1092"/>
    <w:rsid w:val="002D25D2"/>
    <w:rsid w:val="002E0FD2"/>
    <w:rsid w:val="003631B5"/>
    <w:rsid w:val="0038549E"/>
    <w:rsid w:val="003C4BF2"/>
    <w:rsid w:val="003D51FB"/>
    <w:rsid w:val="003F5EB0"/>
    <w:rsid w:val="003F6EDB"/>
    <w:rsid w:val="0040142D"/>
    <w:rsid w:val="0040571B"/>
    <w:rsid w:val="00450447"/>
    <w:rsid w:val="004B0EA1"/>
    <w:rsid w:val="004D766D"/>
    <w:rsid w:val="0052031F"/>
    <w:rsid w:val="005674BD"/>
    <w:rsid w:val="005A4FBE"/>
    <w:rsid w:val="005D2CF1"/>
    <w:rsid w:val="005E046F"/>
    <w:rsid w:val="006006F5"/>
    <w:rsid w:val="00650A9B"/>
    <w:rsid w:val="006C38D0"/>
    <w:rsid w:val="006D2E66"/>
    <w:rsid w:val="006D7AAB"/>
    <w:rsid w:val="006F42D7"/>
    <w:rsid w:val="007435A7"/>
    <w:rsid w:val="007D4A96"/>
    <w:rsid w:val="007F4AEA"/>
    <w:rsid w:val="008639DA"/>
    <w:rsid w:val="0088386A"/>
    <w:rsid w:val="0088501B"/>
    <w:rsid w:val="008D2753"/>
    <w:rsid w:val="008E3581"/>
    <w:rsid w:val="00905289"/>
    <w:rsid w:val="00973D72"/>
    <w:rsid w:val="009C5CF5"/>
    <w:rsid w:val="00A32591"/>
    <w:rsid w:val="00A36A25"/>
    <w:rsid w:val="00A77ABF"/>
    <w:rsid w:val="00A863E9"/>
    <w:rsid w:val="00B022C4"/>
    <w:rsid w:val="00B559E9"/>
    <w:rsid w:val="00B72222"/>
    <w:rsid w:val="00B80650"/>
    <w:rsid w:val="00C36FAA"/>
    <w:rsid w:val="00C71133"/>
    <w:rsid w:val="00CA55CC"/>
    <w:rsid w:val="00CB3317"/>
    <w:rsid w:val="00CD1B15"/>
    <w:rsid w:val="00D17C4D"/>
    <w:rsid w:val="00DA3555"/>
    <w:rsid w:val="00E456EE"/>
    <w:rsid w:val="00ED7AB9"/>
    <w:rsid w:val="00EE5BBE"/>
    <w:rsid w:val="00EF6BB9"/>
    <w:rsid w:val="00F65492"/>
    <w:rsid w:val="00FB0705"/>
    <w:rsid w:val="00FC4620"/>
    <w:rsid w:val="00FE1ECE"/>
    <w:rsid w:val="00FF0FE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1C4F9"/>
  <w15:chartTrackingRefBased/>
  <w15:docId w15:val="{2039E4F7-9906-49E3-97AA-4C8DDCB78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8"/>
        <w:szCs w:val="18"/>
        <w:lang w:val="nl-NL" w:eastAsia="en-US" w:bidi="ar-SA"/>
      </w:rPr>
    </w:rPrDefault>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C4BF2"/>
  </w:style>
  <w:style w:type="paragraph" w:styleId="Kop1">
    <w:name w:val="heading 1"/>
    <w:basedOn w:val="Standaard"/>
    <w:next w:val="Standaard"/>
    <w:link w:val="Kop1Char"/>
    <w:uiPriority w:val="8"/>
    <w:qFormat/>
    <w:rsid w:val="00B022C4"/>
    <w:pPr>
      <w:keepNext/>
      <w:keepLines/>
      <w:outlineLvl w:val="0"/>
    </w:pPr>
    <w:rPr>
      <w:rFonts w:ascii="Verdana" w:eastAsiaTheme="majorEastAsia" w:hAnsi="Verdana" w:cstheme="majorBidi"/>
      <w:bCs/>
      <w:sz w:val="24"/>
      <w:szCs w:val="28"/>
    </w:rPr>
  </w:style>
  <w:style w:type="paragraph" w:styleId="Kop2">
    <w:name w:val="heading 2"/>
    <w:basedOn w:val="Standaard"/>
    <w:next w:val="Standaard"/>
    <w:link w:val="Kop2Char"/>
    <w:uiPriority w:val="9"/>
    <w:qFormat/>
    <w:rsid w:val="00B022C4"/>
    <w:pPr>
      <w:keepNext/>
      <w:keepLines/>
      <w:outlineLvl w:val="1"/>
    </w:pPr>
    <w:rPr>
      <w:rFonts w:ascii="Verdana" w:eastAsiaTheme="majorEastAsia" w:hAnsi="Verdana" w:cstheme="majorBidi"/>
      <w:b/>
      <w:bCs/>
      <w:szCs w:val="26"/>
    </w:rPr>
  </w:style>
  <w:style w:type="paragraph" w:styleId="Kop3">
    <w:name w:val="heading 3"/>
    <w:basedOn w:val="Standaard"/>
    <w:next w:val="Standaard"/>
    <w:link w:val="Kop3Char"/>
    <w:uiPriority w:val="9"/>
    <w:qFormat/>
    <w:rsid w:val="00B022C4"/>
    <w:pPr>
      <w:keepNext/>
      <w:keepLines/>
      <w:outlineLvl w:val="2"/>
    </w:pPr>
    <w:rPr>
      <w:rFonts w:ascii="Verdana" w:eastAsiaTheme="majorEastAsia" w:hAnsi="Verdana" w:cstheme="majorBidi"/>
      <w:bCs/>
      <w:i/>
    </w:rPr>
  </w:style>
  <w:style w:type="paragraph" w:styleId="Kop4">
    <w:name w:val="heading 4"/>
    <w:basedOn w:val="Standaard"/>
    <w:next w:val="Standaard"/>
    <w:link w:val="Kop4Char"/>
    <w:uiPriority w:val="9"/>
    <w:qFormat/>
    <w:rsid w:val="00B022C4"/>
    <w:pPr>
      <w:keepNext/>
      <w:keepLines/>
      <w:outlineLvl w:val="3"/>
    </w:pPr>
    <w:rPr>
      <w:rFonts w:ascii="Verdana" w:eastAsiaTheme="majorEastAsia" w:hAnsi="Verdana" w:cstheme="majorBidi"/>
      <w:bCs/>
      <w:iCs/>
    </w:rPr>
  </w:style>
  <w:style w:type="paragraph" w:styleId="Kop5">
    <w:name w:val="heading 5"/>
    <w:basedOn w:val="Standaard"/>
    <w:next w:val="Standaard"/>
    <w:link w:val="Kop5Char"/>
    <w:uiPriority w:val="9"/>
    <w:semiHidden/>
    <w:rsid w:val="0040571B"/>
    <w:pPr>
      <w:keepNext/>
      <w:keepLines/>
      <w:spacing w:before="200"/>
      <w:outlineLvl w:val="4"/>
    </w:pPr>
    <w:rPr>
      <w:rFonts w:asciiTheme="majorHAnsi" w:eastAsiaTheme="majorEastAsia" w:hAnsiTheme="majorHAnsi" w:cstheme="majorBidi"/>
      <w:color w:val="87780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8"/>
    <w:rsid w:val="00B022C4"/>
    <w:rPr>
      <w:rFonts w:ascii="Verdana" w:eastAsiaTheme="majorEastAsia" w:hAnsi="Verdana" w:cstheme="majorBidi"/>
      <w:bCs/>
      <w:sz w:val="24"/>
      <w:szCs w:val="28"/>
    </w:rPr>
  </w:style>
  <w:style w:type="paragraph" w:styleId="Geenafstand">
    <w:name w:val="No Spacing"/>
    <w:uiPriority w:val="1"/>
    <w:unhideWhenUsed/>
    <w:qFormat/>
    <w:rsid w:val="00B022C4"/>
    <w:pPr>
      <w:spacing w:line="240" w:lineRule="exact"/>
      <w:contextualSpacing/>
    </w:pPr>
    <w:rPr>
      <w:rFonts w:ascii="Verdana" w:hAnsi="Verdana"/>
    </w:rPr>
  </w:style>
  <w:style w:type="character" w:customStyle="1" w:styleId="Kop2Char">
    <w:name w:val="Kop 2 Char"/>
    <w:basedOn w:val="Standaardalinea-lettertype"/>
    <w:link w:val="Kop2"/>
    <w:uiPriority w:val="9"/>
    <w:rsid w:val="00B022C4"/>
    <w:rPr>
      <w:rFonts w:ascii="Verdana" w:eastAsiaTheme="majorEastAsia" w:hAnsi="Verdana" w:cstheme="majorBidi"/>
      <w:b/>
      <w:bCs/>
      <w:szCs w:val="26"/>
    </w:rPr>
  </w:style>
  <w:style w:type="character" w:customStyle="1" w:styleId="Kop3Char">
    <w:name w:val="Kop 3 Char"/>
    <w:basedOn w:val="Standaardalinea-lettertype"/>
    <w:link w:val="Kop3"/>
    <w:uiPriority w:val="9"/>
    <w:rsid w:val="00B022C4"/>
    <w:rPr>
      <w:rFonts w:ascii="Verdana" w:eastAsiaTheme="majorEastAsia" w:hAnsi="Verdana" w:cstheme="majorBidi"/>
      <w:bCs/>
      <w:i/>
    </w:rPr>
  </w:style>
  <w:style w:type="character" w:customStyle="1" w:styleId="Kop4Char">
    <w:name w:val="Kop 4 Char"/>
    <w:basedOn w:val="Standaardalinea-lettertype"/>
    <w:link w:val="Kop4"/>
    <w:uiPriority w:val="9"/>
    <w:rsid w:val="00B022C4"/>
    <w:rPr>
      <w:rFonts w:ascii="Verdana" w:eastAsiaTheme="majorEastAsia" w:hAnsi="Verdana" w:cstheme="majorBidi"/>
      <w:bCs/>
      <w:iCs/>
    </w:rPr>
  </w:style>
  <w:style w:type="paragraph" w:styleId="Titel">
    <w:name w:val="Title"/>
    <w:basedOn w:val="Standaard"/>
    <w:next w:val="Standaard"/>
    <w:link w:val="TitelChar"/>
    <w:uiPriority w:val="10"/>
    <w:rsid w:val="00C36FAA"/>
    <w:pPr>
      <w:pBdr>
        <w:bottom w:val="single" w:sz="8" w:space="4" w:color="F9E11E" w:themeColor="accent1"/>
      </w:pBdr>
      <w:spacing w:after="300"/>
    </w:pPr>
    <w:rPr>
      <w:rFonts w:eastAsiaTheme="majorEastAsia" w:cstheme="majorBidi"/>
      <w:spacing w:val="5"/>
      <w:kern w:val="28"/>
      <w:sz w:val="52"/>
      <w:szCs w:val="52"/>
    </w:rPr>
  </w:style>
  <w:style w:type="character" w:customStyle="1" w:styleId="TitelChar">
    <w:name w:val="Titel Char"/>
    <w:basedOn w:val="Standaardalinea-lettertype"/>
    <w:link w:val="Titel"/>
    <w:uiPriority w:val="10"/>
    <w:rsid w:val="00C36FAA"/>
    <w:rPr>
      <w:rFonts w:ascii="Verdana" w:eastAsiaTheme="majorEastAsia" w:hAnsi="Verdana" w:cstheme="majorBidi"/>
      <w:spacing w:val="5"/>
      <w:kern w:val="28"/>
      <w:sz w:val="52"/>
      <w:szCs w:val="52"/>
    </w:rPr>
  </w:style>
  <w:style w:type="paragraph" w:styleId="Koptekst">
    <w:name w:val="header"/>
    <w:basedOn w:val="Standaard"/>
    <w:link w:val="KoptekstChar"/>
    <w:uiPriority w:val="99"/>
    <w:rsid w:val="002E0FD2"/>
    <w:pPr>
      <w:tabs>
        <w:tab w:val="center" w:pos="4536"/>
        <w:tab w:val="right" w:pos="9072"/>
      </w:tabs>
      <w:spacing w:line="180" w:lineRule="exact"/>
    </w:pPr>
    <w:rPr>
      <w:sz w:val="13"/>
    </w:rPr>
  </w:style>
  <w:style w:type="character" w:customStyle="1" w:styleId="KoptekstChar">
    <w:name w:val="Koptekst Char"/>
    <w:basedOn w:val="Standaardalinea-lettertype"/>
    <w:link w:val="Koptekst"/>
    <w:uiPriority w:val="99"/>
    <w:rsid w:val="002E0FD2"/>
    <w:rPr>
      <w:rFonts w:ascii="Verdana" w:hAnsi="Verdana"/>
      <w:sz w:val="13"/>
    </w:rPr>
  </w:style>
  <w:style w:type="paragraph" w:styleId="Voettekst">
    <w:name w:val="footer"/>
    <w:basedOn w:val="Standaard"/>
    <w:link w:val="VoettekstChar"/>
    <w:uiPriority w:val="99"/>
    <w:rsid w:val="002E0FD2"/>
    <w:pPr>
      <w:tabs>
        <w:tab w:val="center" w:pos="4536"/>
        <w:tab w:val="right" w:pos="9072"/>
      </w:tabs>
      <w:spacing w:line="180" w:lineRule="exact"/>
    </w:pPr>
    <w:rPr>
      <w:sz w:val="13"/>
    </w:rPr>
  </w:style>
  <w:style w:type="character" w:customStyle="1" w:styleId="VoettekstChar">
    <w:name w:val="Voettekst Char"/>
    <w:basedOn w:val="Standaardalinea-lettertype"/>
    <w:link w:val="Voettekst"/>
    <w:uiPriority w:val="99"/>
    <w:rsid w:val="002E0FD2"/>
    <w:rPr>
      <w:rFonts w:ascii="Verdana" w:hAnsi="Verdana"/>
      <w:sz w:val="13"/>
    </w:rPr>
  </w:style>
  <w:style w:type="paragraph" w:styleId="Ballontekst">
    <w:name w:val="Balloon Text"/>
    <w:basedOn w:val="Standaard"/>
    <w:link w:val="BallontekstChar"/>
    <w:uiPriority w:val="99"/>
    <w:semiHidden/>
    <w:unhideWhenUsed/>
    <w:rsid w:val="0088501B"/>
    <w:rPr>
      <w:rFonts w:ascii="Tahoma" w:hAnsi="Tahoma" w:cs="Tahoma"/>
      <w:sz w:val="16"/>
      <w:szCs w:val="16"/>
    </w:rPr>
  </w:style>
  <w:style w:type="character" w:customStyle="1" w:styleId="BallontekstChar">
    <w:name w:val="Ballontekst Char"/>
    <w:basedOn w:val="Standaardalinea-lettertype"/>
    <w:link w:val="Ballontekst"/>
    <w:uiPriority w:val="99"/>
    <w:semiHidden/>
    <w:rsid w:val="0088501B"/>
    <w:rPr>
      <w:rFonts w:ascii="Tahoma" w:hAnsi="Tahoma" w:cs="Tahoma"/>
      <w:sz w:val="16"/>
      <w:szCs w:val="16"/>
    </w:rPr>
  </w:style>
  <w:style w:type="numbering" w:customStyle="1" w:styleId="Lijststijl">
    <w:name w:val="Lijststijl"/>
    <w:uiPriority w:val="99"/>
    <w:rsid w:val="0088501B"/>
    <w:pPr>
      <w:numPr>
        <w:numId w:val="2"/>
      </w:numPr>
    </w:pPr>
  </w:style>
  <w:style w:type="numbering" w:customStyle="1" w:styleId="Stijl2">
    <w:name w:val="Stijl2"/>
    <w:uiPriority w:val="99"/>
    <w:rsid w:val="00FF0FEF"/>
    <w:pPr>
      <w:numPr>
        <w:numId w:val="4"/>
      </w:numPr>
    </w:pPr>
  </w:style>
  <w:style w:type="paragraph" w:styleId="Lijstalinea">
    <w:name w:val="List Paragraph"/>
    <w:basedOn w:val="Lijstalinea1"/>
    <w:link w:val="LijstalineaChar"/>
    <w:uiPriority w:val="34"/>
    <w:qFormat/>
    <w:rsid w:val="003D51FB"/>
  </w:style>
  <w:style w:type="paragraph" w:customStyle="1" w:styleId="Lijstmetopsommingstekens">
    <w:name w:val="Lijst met opsommingstekens"/>
    <w:basedOn w:val="Lijstalinea"/>
    <w:link w:val="LijstmetopsommingstekensChar"/>
    <w:uiPriority w:val="10"/>
    <w:rsid w:val="00B559E9"/>
    <w:pPr>
      <w:numPr>
        <w:numId w:val="6"/>
      </w:numPr>
    </w:pPr>
  </w:style>
  <w:style w:type="table" w:styleId="Tabelraster">
    <w:name w:val="Table Grid"/>
    <w:basedOn w:val="Standaardtabel"/>
    <w:uiPriority w:val="59"/>
    <w:rsid w:val="00A77ABF"/>
    <w:pPr>
      <w:spacing w:line="240" w:lineRule="exact"/>
    </w:pPr>
    <w:rPr>
      <w:sz w:val="1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rPr>
        <w:tblHeader/>
      </w:trPr>
    </w:tblStylePr>
  </w:style>
  <w:style w:type="character" w:customStyle="1" w:styleId="LijstalineaChar">
    <w:name w:val="Lijstalinea Char"/>
    <w:basedOn w:val="Standaardalinea-lettertype"/>
    <w:link w:val="Lijstalinea"/>
    <w:uiPriority w:val="34"/>
    <w:rsid w:val="003D51FB"/>
  </w:style>
  <w:style w:type="character" w:customStyle="1" w:styleId="LijstmetopsommingstekensChar">
    <w:name w:val="Lijst met opsommingstekens Char"/>
    <w:basedOn w:val="LijstalineaChar"/>
    <w:link w:val="Lijstmetopsommingstekens"/>
    <w:uiPriority w:val="10"/>
    <w:rsid w:val="002E0FD2"/>
  </w:style>
  <w:style w:type="table" w:styleId="Lichtearcering">
    <w:name w:val="Light Shading"/>
    <w:basedOn w:val="Standaardtabel"/>
    <w:uiPriority w:val="60"/>
    <w:rsid w:val="00905289"/>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905289"/>
    <w:rPr>
      <w:color w:val="CBB505" w:themeColor="accent1" w:themeShade="BF"/>
    </w:rPr>
    <w:tblPr>
      <w:tblStyleRowBandSize w:val="1"/>
      <w:tblStyleColBandSize w:val="1"/>
      <w:tblBorders>
        <w:top w:val="single" w:sz="8" w:space="0" w:color="F9E11E" w:themeColor="accent1"/>
        <w:bottom w:val="single" w:sz="8" w:space="0" w:color="F9E11E" w:themeColor="accent1"/>
      </w:tblBorders>
    </w:tblPr>
    <w:tblStylePr w:type="fir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lastRow">
      <w:pPr>
        <w:spacing w:before="0" w:after="0" w:line="240" w:lineRule="auto"/>
      </w:pPr>
      <w:rPr>
        <w:b/>
        <w:bCs/>
      </w:rPr>
      <w:tblPr/>
      <w:tcPr>
        <w:tcBorders>
          <w:top w:val="single" w:sz="8" w:space="0" w:color="F9E11E" w:themeColor="accent1"/>
          <w:left w:val="nil"/>
          <w:bottom w:val="single" w:sz="8" w:space="0" w:color="F9E11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F7C7" w:themeFill="accent1" w:themeFillTint="3F"/>
      </w:tcPr>
    </w:tblStylePr>
    <w:tblStylePr w:type="band1Horz">
      <w:tblPr/>
      <w:tcPr>
        <w:tcBorders>
          <w:left w:val="nil"/>
          <w:right w:val="nil"/>
          <w:insideH w:val="nil"/>
          <w:insideV w:val="nil"/>
        </w:tcBorders>
        <w:shd w:val="clear" w:color="auto" w:fill="FDF7C7" w:themeFill="accent1" w:themeFillTint="3F"/>
      </w:tcPr>
    </w:tblStylePr>
  </w:style>
  <w:style w:type="table" w:styleId="Lichtearcering-accent3">
    <w:name w:val="Light Shading Accent 3"/>
    <w:basedOn w:val="Standaardtabel"/>
    <w:uiPriority w:val="60"/>
    <w:rsid w:val="00905289"/>
    <w:rPr>
      <w:color w:val="9F2016" w:themeColor="accent3" w:themeShade="BF"/>
    </w:rPr>
    <w:tblPr>
      <w:tblStyleRowBandSize w:val="1"/>
      <w:tblStyleColBandSize w:val="1"/>
      <w:tblBorders>
        <w:top w:val="single" w:sz="8" w:space="0" w:color="D52B1E" w:themeColor="accent3"/>
        <w:bottom w:val="single" w:sz="8" w:space="0" w:color="D52B1E" w:themeColor="accent3"/>
      </w:tblBorders>
    </w:tblPr>
    <w:tblStylePr w:type="fir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lastRow">
      <w:pPr>
        <w:spacing w:before="0" w:after="0" w:line="240" w:lineRule="auto"/>
      </w:pPr>
      <w:rPr>
        <w:b/>
        <w:bCs/>
      </w:rPr>
      <w:tblPr/>
      <w:tcPr>
        <w:tcBorders>
          <w:top w:val="single" w:sz="8" w:space="0" w:color="D52B1E" w:themeColor="accent3"/>
          <w:left w:val="nil"/>
          <w:bottom w:val="single" w:sz="8" w:space="0" w:color="D52B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8C5" w:themeFill="accent3" w:themeFillTint="3F"/>
      </w:tcPr>
    </w:tblStylePr>
    <w:tblStylePr w:type="band1Horz">
      <w:tblPr/>
      <w:tcPr>
        <w:tcBorders>
          <w:left w:val="nil"/>
          <w:right w:val="nil"/>
          <w:insideH w:val="nil"/>
          <w:insideV w:val="nil"/>
        </w:tcBorders>
        <w:shd w:val="clear" w:color="auto" w:fill="F7C8C5" w:themeFill="accent3" w:themeFillTint="3F"/>
      </w:tcPr>
    </w:tblStylePr>
  </w:style>
  <w:style w:type="character" w:customStyle="1" w:styleId="Kop5Char">
    <w:name w:val="Kop 5 Char"/>
    <w:basedOn w:val="Standaardalinea-lettertype"/>
    <w:link w:val="Kop5"/>
    <w:uiPriority w:val="9"/>
    <w:semiHidden/>
    <w:rsid w:val="00ED7AB9"/>
    <w:rPr>
      <w:rFonts w:asciiTheme="majorHAnsi" w:eastAsiaTheme="majorEastAsia" w:hAnsiTheme="majorHAnsi" w:cstheme="majorBidi"/>
      <w:color w:val="877803" w:themeColor="accent1" w:themeShade="7F"/>
    </w:rPr>
  </w:style>
  <w:style w:type="character" w:styleId="Zwaar">
    <w:name w:val="Strong"/>
    <w:basedOn w:val="Standaardalinea-lettertype"/>
    <w:uiPriority w:val="22"/>
    <w:rsid w:val="00ED7AB9"/>
    <w:rPr>
      <w:b/>
      <w:bCs/>
    </w:rPr>
  </w:style>
  <w:style w:type="character" w:styleId="Intensievebenadrukking">
    <w:name w:val="Intense Emphasis"/>
    <w:basedOn w:val="Standaardalinea-lettertype"/>
    <w:uiPriority w:val="21"/>
    <w:rsid w:val="00ED7AB9"/>
    <w:rPr>
      <w:b/>
      <w:bCs/>
      <w:i/>
      <w:iCs/>
      <w:color w:val="F9E11E" w:themeColor="accent1"/>
    </w:rPr>
  </w:style>
  <w:style w:type="character" w:styleId="Nadruk">
    <w:name w:val="Emphasis"/>
    <w:basedOn w:val="Standaardalinea-lettertype"/>
    <w:uiPriority w:val="20"/>
    <w:rsid w:val="00ED7AB9"/>
    <w:rPr>
      <w:i/>
      <w:iCs/>
    </w:rPr>
  </w:style>
  <w:style w:type="character" w:styleId="Subtielebenadrukking">
    <w:name w:val="Subtle Emphasis"/>
    <w:basedOn w:val="Standaardalinea-lettertype"/>
    <w:uiPriority w:val="19"/>
    <w:rsid w:val="00ED7AB9"/>
    <w:rPr>
      <w:i/>
      <w:iCs/>
      <w:color w:val="808080" w:themeColor="text1" w:themeTint="7F"/>
    </w:rPr>
  </w:style>
  <w:style w:type="paragraph" w:styleId="Ondertitel">
    <w:name w:val="Subtitle"/>
    <w:basedOn w:val="Standaard"/>
    <w:next w:val="Standaard"/>
    <w:link w:val="OndertitelChar"/>
    <w:uiPriority w:val="11"/>
    <w:rsid w:val="00ED7AB9"/>
    <w:pPr>
      <w:numPr>
        <w:ilvl w:val="1"/>
      </w:numPr>
    </w:pPr>
    <w:rPr>
      <w:rFonts w:asciiTheme="majorHAnsi" w:eastAsiaTheme="majorEastAsia" w:hAnsiTheme="majorHAnsi" w:cstheme="majorBidi"/>
      <w:i/>
      <w:iCs/>
      <w:color w:val="F9E11E" w:themeColor="accent1"/>
      <w:spacing w:val="15"/>
      <w:sz w:val="24"/>
      <w:szCs w:val="24"/>
    </w:rPr>
  </w:style>
  <w:style w:type="character" w:customStyle="1" w:styleId="OndertitelChar">
    <w:name w:val="Ondertitel Char"/>
    <w:basedOn w:val="Standaardalinea-lettertype"/>
    <w:link w:val="Ondertitel"/>
    <w:uiPriority w:val="11"/>
    <w:rsid w:val="00ED7AB9"/>
    <w:rPr>
      <w:rFonts w:asciiTheme="majorHAnsi" w:eastAsiaTheme="majorEastAsia" w:hAnsiTheme="majorHAnsi" w:cstheme="majorBidi"/>
      <w:i/>
      <w:iCs/>
      <w:color w:val="F9E11E" w:themeColor="accent1"/>
      <w:spacing w:val="15"/>
      <w:sz w:val="24"/>
      <w:szCs w:val="24"/>
    </w:rPr>
  </w:style>
  <w:style w:type="paragraph" w:styleId="Citaat">
    <w:name w:val="Quote"/>
    <w:basedOn w:val="Standaard"/>
    <w:next w:val="Standaard"/>
    <w:link w:val="CitaatChar"/>
    <w:uiPriority w:val="29"/>
    <w:rsid w:val="00ED7AB9"/>
    <w:rPr>
      <w:i/>
      <w:iCs/>
      <w:color w:val="000000" w:themeColor="text1"/>
    </w:rPr>
  </w:style>
  <w:style w:type="character" w:customStyle="1" w:styleId="CitaatChar">
    <w:name w:val="Citaat Char"/>
    <w:basedOn w:val="Standaardalinea-lettertype"/>
    <w:link w:val="Citaat"/>
    <w:uiPriority w:val="29"/>
    <w:rsid w:val="00ED7AB9"/>
    <w:rPr>
      <w:i/>
      <w:iCs/>
      <w:color w:val="000000" w:themeColor="text1"/>
    </w:rPr>
  </w:style>
  <w:style w:type="paragraph" w:styleId="Duidelijkcitaat">
    <w:name w:val="Intense Quote"/>
    <w:basedOn w:val="Standaard"/>
    <w:next w:val="Standaard"/>
    <w:link w:val="DuidelijkcitaatChar"/>
    <w:uiPriority w:val="30"/>
    <w:rsid w:val="00ED7AB9"/>
    <w:pPr>
      <w:pBdr>
        <w:bottom w:val="single" w:sz="4" w:space="4" w:color="F9E11E" w:themeColor="accent1"/>
      </w:pBdr>
      <w:spacing w:before="200" w:after="280"/>
      <w:ind w:left="936" w:right="936"/>
    </w:pPr>
    <w:rPr>
      <w:b/>
      <w:bCs/>
      <w:i/>
      <w:iCs/>
      <w:color w:val="F9E11E" w:themeColor="accent1"/>
    </w:rPr>
  </w:style>
  <w:style w:type="character" w:customStyle="1" w:styleId="DuidelijkcitaatChar">
    <w:name w:val="Duidelijk citaat Char"/>
    <w:basedOn w:val="Standaardalinea-lettertype"/>
    <w:link w:val="Duidelijkcitaat"/>
    <w:uiPriority w:val="30"/>
    <w:rsid w:val="00ED7AB9"/>
    <w:rPr>
      <w:b/>
      <w:bCs/>
      <w:i/>
      <w:iCs/>
      <w:color w:val="F9E11E" w:themeColor="accent1"/>
    </w:rPr>
  </w:style>
  <w:style w:type="character" w:styleId="Intensieveverwijzing">
    <w:name w:val="Intense Reference"/>
    <w:basedOn w:val="Standaardalinea-lettertype"/>
    <w:uiPriority w:val="32"/>
    <w:rsid w:val="00ED7AB9"/>
    <w:rPr>
      <w:b/>
      <w:bCs/>
      <w:smallCaps/>
      <w:color w:val="007BC7" w:themeColor="accent2"/>
      <w:spacing w:val="5"/>
      <w:u w:val="single"/>
    </w:rPr>
  </w:style>
  <w:style w:type="character" w:styleId="Titelvanboek">
    <w:name w:val="Book Title"/>
    <w:basedOn w:val="Standaardalinea-lettertype"/>
    <w:uiPriority w:val="33"/>
    <w:rsid w:val="00ED7AB9"/>
    <w:rPr>
      <w:b/>
      <w:bCs/>
      <w:smallCaps/>
      <w:spacing w:val="5"/>
    </w:rPr>
  </w:style>
  <w:style w:type="paragraph" w:customStyle="1" w:styleId="Lijstalinea1">
    <w:name w:val="Lijstalinea1"/>
    <w:basedOn w:val="Standaard"/>
    <w:semiHidden/>
    <w:rsid w:val="00CA55CC"/>
    <w:pPr>
      <w:numPr>
        <w:numId w:val="23"/>
      </w:numPr>
    </w:pPr>
  </w:style>
  <w:style w:type="character" w:styleId="Hyperlink">
    <w:name w:val="Hyperlink"/>
    <w:basedOn w:val="Standaardalinea-lettertype"/>
    <w:uiPriority w:val="99"/>
    <w:unhideWhenUsed/>
    <w:rsid w:val="006C38D0"/>
    <w:rPr>
      <w:color w:val="007BC7" w:themeColor="hyperlink"/>
      <w:u w:val="single"/>
    </w:rPr>
  </w:style>
  <w:style w:type="character" w:styleId="GevolgdeHyperlink">
    <w:name w:val="FollowedHyperlink"/>
    <w:basedOn w:val="Standaardalinea-lettertype"/>
    <w:uiPriority w:val="99"/>
    <w:semiHidden/>
    <w:unhideWhenUsed/>
    <w:rsid w:val="00FE1ECE"/>
    <w:rPr>
      <w:color w:val="A9006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18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nmelden.fietsena12.n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12slimreizen.n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pport@toogethr.com" TargetMode="External"/><Relationship Id="rId4" Type="http://schemas.openxmlformats.org/officeDocument/2006/relationships/webSettings" Target="webSettings.xml"/><Relationship Id="rId9" Type="http://schemas.openxmlformats.org/officeDocument/2006/relationships/hyperlink" Target="http://www.fietschallengeA12.nl" TargetMode="External"/><Relationship Id="rId14" Type="http://schemas.openxmlformats.org/officeDocument/2006/relationships/footer" Target="footer2.xml"/></Relationships>
</file>

<file path=word/theme/theme1.xml><?xml version="1.0" encoding="utf-8"?>
<a:theme xmlns:a="http://schemas.openxmlformats.org/drawingml/2006/main" name="Rijkswaterstaat2">
  <a:themeElements>
    <a:clrScheme name="Rijkswaterstaat">
      <a:dk1>
        <a:sysClr val="windowText" lastClr="000000"/>
      </a:dk1>
      <a:lt1>
        <a:sysClr val="window" lastClr="FFFFFF"/>
      </a:lt1>
      <a:dk2>
        <a:srgbClr val="007BC7"/>
      </a:dk2>
      <a:lt2>
        <a:srgbClr val="F9E11E"/>
      </a:lt2>
      <a:accent1>
        <a:srgbClr val="F9E11E"/>
      </a:accent1>
      <a:accent2>
        <a:srgbClr val="007BC7"/>
      </a:accent2>
      <a:accent3>
        <a:srgbClr val="D52B1E"/>
      </a:accent3>
      <a:accent4>
        <a:srgbClr val="8FCAE7"/>
      </a:accent4>
      <a:accent5>
        <a:srgbClr val="39870C"/>
      </a:accent5>
      <a:accent6>
        <a:srgbClr val="FFB612"/>
      </a:accent6>
      <a:hlink>
        <a:srgbClr val="007BC7"/>
      </a:hlink>
      <a:folHlink>
        <a:srgbClr val="A90061"/>
      </a:folHlink>
    </a:clrScheme>
    <a:fontScheme name="Rijkswaterstaat">
      <a:majorFont>
        <a:latin typeface="Verdana"/>
        <a:ea typeface=""/>
        <a:cs typeface=""/>
      </a:majorFont>
      <a:minorFont>
        <a:latin typeface="Verdana"/>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name="Rijkshuisstijl Geel">
      <a:srgbClr val="F9E11E"/>
    </a:custClr>
    <a:custClr name="Rijkshuisstijl Donkergeel">
      <a:srgbClr val="FFB612"/>
    </a:custClr>
    <a:custClr name="Rijkshuisstijl Oranje">
      <a:srgbClr val="E17000"/>
    </a:custClr>
    <a:custClr name="Rijkshuisstijl Rood">
      <a:srgbClr val="D52B1E"/>
    </a:custClr>
    <a:custClr name="Rijkshuisstijl Robijnrood">
      <a:srgbClr val="CA005D"/>
    </a:custClr>
    <a:custClr name="Rijkshuisstijl Roze">
      <a:srgbClr val="F092CD"/>
    </a:custClr>
    <a:custClr name="Rijkshuisstijl Violet">
      <a:srgbClr val="A90061"/>
    </a:custClr>
    <a:custClr name="Rijkshuisstijl Paars">
      <a:srgbClr val="42145F"/>
    </a:custClr>
    <a:custClr name="Rijkshuisstijl Lichtblauw">
      <a:srgbClr val="8FCAE7"/>
    </a:custClr>
    <a:custClr name="Rijkshuisstijl Hemelblauw">
      <a:srgbClr val="007BC7"/>
    </a:custClr>
    <a:custClr name="Rijkshuisstijl Mintgroen">
      <a:srgbClr val="76D2B6"/>
    </a:custClr>
    <a:custClr name="Rijkshuisstijl Groen">
      <a:srgbClr val="39870C"/>
    </a:custClr>
    <a:custClr name="Rijkshuisstijl Mosgroen">
      <a:srgbClr val="777C00"/>
    </a:custClr>
    <a:custClr name="Rijkshuisstijl Donkergroen">
      <a:srgbClr val="275937"/>
    </a:custClr>
    <a:custClr name="Rijkshuisstijl Donkerbruin">
      <a:srgbClr val="673327"/>
    </a:custClr>
    <a:custClr name="Rijkshuisstijl Bruin">
      <a:srgbClr val="94710A"/>
    </a:custClr>
  </a:custClrLst>
</a:theme>
</file>

<file path=docProps/app.xml><?xml version="1.0" encoding="utf-8"?>
<Properties xmlns="http://schemas.openxmlformats.org/officeDocument/2006/extended-properties" xmlns:vt="http://schemas.openxmlformats.org/officeDocument/2006/docPropsVTypes">
  <Template>Normal</Template>
  <TotalTime>6</TotalTime>
  <Pages>1</Pages>
  <Words>461</Words>
  <Characters>2540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Rijkswaterstaat</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Kalkman, Mariannę (ON)</dc:creator>
  <cp:keywords/>
  <dc:description/>
  <cp:lastModifiedBy>Kalkman, Mariannę (ON)</cp:lastModifiedBy>
  <cp:revision>5</cp:revision>
  <dcterms:created xsi:type="dcterms:W3CDTF">2021-07-20T12:31:00Z</dcterms:created>
  <dcterms:modified xsi:type="dcterms:W3CDTF">2021-09-08T08:48:00Z</dcterms:modified>
</cp:coreProperties>
</file>